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6.2 Vocab: Parts of the Body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el menton    </w:t>
      </w:r>
      <w:r>
        <w:t xml:space="preserve">   el pecho    </w:t>
      </w:r>
      <w:r>
        <w:t xml:space="preserve">   la espalda    </w:t>
      </w:r>
      <w:r>
        <w:t xml:space="preserve">   el hombro    </w:t>
      </w:r>
      <w:r>
        <w:t xml:space="preserve">   la muneca    </w:t>
      </w:r>
      <w:r>
        <w:t xml:space="preserve">   la frente    </w:t>
      </w:r>
      <w:r>
        <w:t xml:space="preserve">   los dientes    </w:t>
      </w:r>
      <w:r>
        <w:t xml:space="preserve">   la mejilla    </w:t>
      </w:r>
      <w:r>
        <w:t xml:space="preserve">   la una    </w:t>
      </w:r>
      <w:r>
        <w:t xml:space="preserve">   el dedo    </w:t>
      </w:r>
      <w:r>
        <w:t xml:space="preserve">   el codo    </w:t>
      </w:r>
      <w:r>
        <w:t xml:space="preserve">   el cuello    </w:t>
      </w:r>
      <w:r>
        <w:t xml:space="preserve">   la ceja    </w:t>
      </w:r>
      <w:r>
        <w:t xml:space="preserve">   la pestana    </w:t>
      </w:r>
      <w:r>
        <w:t xml:space="preserve">   el labion    </w:t>
      </w:r>
      <w:r>
        <w:t xml:space="preserve">   el tobillo    </w:t>
      </w:r>
      <w:r>
        <w:t xml:space="preserve">   la rodilla    </w:t>
      </w:r>
      <w:r>
        <w:t xml:space="preserve">   la pierna    </w:t>
      </w:r>
      <w:r>
        <w:t xml:space="preserve">   la piel    </w:t>
      </w:r>
      <w:r>
        <w:t xml:space="preserve">   el pie    </w:t>
      </w:r>
      <w:r>
        <w:t xml:space="preserve">   la oreja    </w:t>
      </w:r>
      <w:r>
        <w:t xml:space="preserve">   el ojo    </w:t>
      </w:r>
      <w:r>
        <w:t xml:space="preserve">   la nariz    </w:t>
      </w:r>
      <w:r>
        <w:t xml:space="preserve">   el mano    </w:t>
      </w:r>
      <w:r>
        <w:t xml:space="preserve">   el estomago    </w:t>
      </w:r>
      <w:r>
        <w:t xml:space="preserve">   el cuerpo    </w:t>
      </w:r>
      <w:r>
        <w:t xml:space="preserve">   el corazon    </w:t>
      </w:r>
      <w:r>
        <w:t xml:space="preserve">   la cabeza    </w:t>
      </w:r>
      <w:r>
        <w:t xml:space="preserve">   el brazo    </w:t>
      </w:r>
      <w:r>
        <w:t xml:space="preserve">   la boca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6.2 Vocab: Parts of the Body</dc:title>
  <dcterms:created xsi:type="dcterms:W3CDTF">2021-10-11T00:16:32Z</dcterms:created>
  <dcterms:modified xsi:type="dcterms:W3CDTF">2021-10-11T00:16:32Z</dcterms:modified>
</cp:coreProperties>
</file>