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630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Υ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NUTRAEFFECTS    </w:t>
      </w:r>
      <w:r>
        <w:t xml:space="preserve">   ΚΡΑΓΙΟΝ    </w:t>
      </w:r>
      <w:r>
        <w:t xml:space="preserve">   ΜΑΣΚΑΡΑ    </w:t>
      </w:r>
      <w:r>
        <w:t xml:space="preserve">   ΒΕΡΝΙΚΙ    </w:t>
      </w:r>
      <w:r>
        <w:t xml:space="preserve">   ΠΟΥΔΡΑ    </w:t>
      </w:r>
      <w:r>
        <w:t xml:space="preserve">   GLIMMERSTICK    </w:t>
      </w:r>
      <w:r>
        <w:t xml:space="preserve">   ΑΡΩΜΑΤΑ    </w:t>
      </w:r>
      <w:r>
        <w:t xml:space="preserve">   SERUM    </w:t>
      </w:r>
      <w:r>
        <w:t xml:space="preserve">   ΜΑΚΙΓΙΑΖ    </w:t>
      </w:r>
      <w:r>
        <w:t xml:space="preserve">   ANEW    </w:t>
      </w:r>
      <w:r>
        <w:t xml:space="preserve">   ΚΑΜΠΑΝΙΑ    </w:t>
      </w:r>
      <w:r>
        <w:t xml:space="preserve">   AVON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630</dc:title>
  <dcterms:created xsi:type="dcterms:W3CDTF">2021-10-11T00:18:24Z</dcterms:created>
  <dcterms:modified xsi:type="dcterms:W3CDTF">2021-10-11T00:18:24Z</dcterms:modified>
</cp:coreProperties>
</file>