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65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Joshua    </w:t>
      </w:r>
      <w:r>
        <w:t xml:space="preserve">   Eli    </w:t>
      </w:r>
      <w:r>
        <w:t xml:space="preserve">   Abby    </w:t>
      </w:r>
      <w:r>
        <w:t xml:space="preserve">   Adam    </w:t>
      </w:r>
      <w:r>
        <w:t xml:space="preserve">   Alexander    </w:t>
      </w:r>
      <w:r>
        <w:t xml:space="preserve">   Angel    </w:t>
      </w:r>
      <w:r>
        <w:t xml:space="preserve">   Audrey    </w:t>
      </w:r>
      <w:r>
        <w:t xml:space="preserve">   Carl    </w:t>
      </w:r>
      <w:r>
        <w:t xml:space="preserve">   Charles    </w:t>
      </w:r>
      <w:r>
        <w:t xml:space="preserve">   Chase    </w:t>
      </w:r>
      <w:r>
        <w:t xml:space="preserve">   Cj    </w:t>
      </w:r>
      <w:r>
        <w:t xml:space="preserve">   Clyde    </w:t>
      </w:r>
      <w:r>
        <w:t xml:space="preserve">   Cody    </w:t>
      </w:r>
      <w:r>
        <w:t xml:space="preserve">   Connor    </w:t>
      </w:r>
      <w:r>
        <w:t xml:space="preserve">   Dennis    </w:t>
      </w:r>
      <w:r>
        <w:t xml:space="preserve">   Edward    </w:t>
      </w:r>
      <w:r>
        <w:t xml:space="preserve">   Emily    </w:t>
      </w:r>
      <w:r>
        <w:t xml:space="preserve">   Emma    </w:t>
      </w:r>
      <w:r>
        <w:t xml:space="preserve">   Emmy    </w:t>
      </w:r>
      <w:r>
        <w:t xml:space="preserve">   Ethan    </w:t>
      </w:r>
      <w:r>
        <w:t xml:space="preserve">   Gabriel    </w:t>
      </w:r>
      <w:r>
        <w:t xml:space="preserve">   Gavin    </w:t>
      </w:r>
      <w:r>
        <w:t xml:space="preserve">   Grace    </w:t>
      </w:r>
      <w:r>
        <w:t xml:space="preserve">   Hailey    </w:t>
      </w:r>
      <w:r>
        <w:t xml:space="preserve">   Harrison    </w:t>
      </w:r>
      <w:r>
        <w:t xml:space="preserve">   Hayley    </w:t>
      </w:r>
      <w:r>
        <w:t xml:space="preserve">   Hunter    </w:t>
      </w:r>
      <w:r>
        <w:t xml:space="preserve">   Isaac    </w:t>
      </w:r>
      <w:r>
        <w:t xml:space="preserve">   Jack    </w:t>
      </w:r>
      <w:r>
        <w:t xml:space="preserve">   Jackie    </w:t>
      </w:r>
      <w:r>
        <w:t xml:space="preserve">   Jacob    </w:t>
      </w:r>
      <w:r>
        <w:t xml:space="preserve">   Jay    </w:t>
      </w:r>
      <w:r>
        <w:t xml:space="preserve">   Jenn    </w:t>
      </w:r>
      <w:r>
        <w:t xml:space="preserve">   Jenna    </w:t>
      </w:r>
      <w:r>
        <w:t xml:space="preserve">   Jenny    </w:t>
      </w:r>
      <w:r>
        <w:t xml:space="preserve">   Jessie    </w:t>
      </w:r>
      <w:r>
        <w:t xml:space="preserve">   Jett    </w:t>
      </w:r>
      <w:r>
        <w:t xml:space="preserve">   John    </w:t>
      </w:r>
      <w:r>
        <w:t xml:space="preserve">   Jonathan    </w:t>
      </w:r>
      <w:r>
        <w:t xml:space="preserve">   Joseph    </w:t>
      </w:r>
      <w:r>
        <w:t xml:space="preserve">   Landon    </w:t>
      </w:r>
      <w:r>
        <w:t xml:space="preserve">   Liam    </w:t>
      </w:r>
      <w:r>
        <w:t xml:space="preserve">   Lincon    </w:t>
      </w:r>
      <w:r>
        <w:t xml:space="preserve">   Luckas    </w:t>
      </w:r>
      <w:r>
        <w:t xml:space="preserve">   Luke    </w:t>
      </w:r>
      <w:r>
        <w:t xml:space="preserve">   Madison    </w:t>
      </w:r>
      <w:r>
        <w:t xml:space="preserve">   Mary    </w:t>
      </w:r>
      <w:r>
        <w:t xml:space="preserve">   Mason    </w:t>
      </w:r>
      <w:r>
        <w:t xml:space="preserve">   Matthew    </w:t>
      </w:r>
      <w:r>
        <w:t xml:space="preserve">   Maxwell    </w:t>
      </w:r>
      <w:r>
        <w:t xml:space="preserve">   Melissa    </w:t>
      </w:r>
      <w:r>
        <w:t xml:space="preserve">   Mitchael    </w:t>
      </w:r>
      <w:r>
        <w:t xml:space="preserve">   Mitchelle    </w:t>
      </w:r>
      <w:r>
        <w:t xml:space="preserve">   Nate    </w:t>
      </w:r>
      <w:r>
        <w:t xml:space="preserve">   Noor    </w:t>
      </w:r>
      <w:r>
        <w:t xml:space="preserve">   Olive    </w:t>
      </w:r>
      <w:r>
        <w:t xml:space="preserve">   Pation    </w:t>
      </w:r>
      <w:r>
        <w:t xml:space="preserve">   Patrick    </w:t>
      </w:r>
      <w:r>
        <w:t xml:space="preserve">   Ritchard    </w:t>
      </w:r>
      <w:r>
        <w:t xml:space="preserve">   Smax    </w:t>
      </w:r>
      <w:r>
        <w:t xml:space="preserve">   Sydney    </w:t>
      </w:r>
      <w:r>
        <w:t xml:space="preserve">   Tall    </w:t>
      </w:r>
      <w:r>
        <w:t xml:space="preserve">   Tony    </w:t>
      </w:r>
      <w:r>
        <w:t xml:space="preserve">   William    </w:t>
      </w:r>
      <w:r>
        <w:t xml:space="preserve">   Xavier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 Names</dc:title>
  <dcterms:created xsi:type="dcterms:W3CDTF">2021-10-11T00:17:51Z</dcterms:created>
  <dcterms:modified xsi:type="dcterms:W3CDTF">2021-10-11T00:17:51Z</dcterms:modified>
</cp:coreProperties>
</file>