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68 Anatomy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the stomach,liver,intestines 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separated from the rest of the ventral cavity by a dome-shape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anterior surface of elbow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cavity inferior to the diaphragm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reproductive organs,bladder, and rectum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divides the organs or the body to make structures visible?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standard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anterior body trunk , inferior to the ribs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made along an imaginary 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Space inside bony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is superior to the umbilical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lateral to the umbilical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contains the lower ribs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cut made along a horizonal plane , divides the body or an organ into superior and inferior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 made down the middle of the body making the left and right parts equal in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is lateral to the hypogastric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cut made along the lengthwise or longitudinal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 two subdivisions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much larger than the dorsal cavity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surrounding the umbilicus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cut that divides the body or an organ into anterior and posterior parts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From cranial cavity nearly to the end of the vertebral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the point of the shoulder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maintains and analyzes the information it receives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inferior to the umbilical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Separates the lungs into left and right cavities in the thoracic cavity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 Anatomy Vocabulary</dc:title>
  <dcterms:created xsi:type="dcterms:W3CDTF">2021-10-11T00:17:04Z</dcterms:created>
  <dcterms:modified xsi:type="dcterms:W3CDTF">2021-10-11T00:17:04Z</dcterms:modified>
</cp:coreProperties>
</file>