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6A10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34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Vice-Monitor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Vice-Monitor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24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31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Vice-Monitor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29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Monitor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35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Vice-Monitor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32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33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6A10</dc:title>
  <dcterms:created xsi:type="dcterms:W3CDTF">2021-10-11T00:17:11Z</dcterms:created>
  <dcterms:modified xsi:type="dcterms:W3CDTF">2021-10-11T00:17:11Z</dcterms:modified>
</cp:coreProperties>
</file>