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6C in spelvorm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Iemand die heel erg bezig is met esthetiek. Altijd tot in de puntjes verzorgd. Ze wil later ook graag met mooie materialen werken.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Een jongen die met iedereen overweg kan en nooit moppert of klaagt. Soms betrap je hem op een heimelijke glimlach.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Een hele lieve, sociale dame, die tot mijn grote spijt niet graag boeken leest. Maar het is haar vergeven!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Deze dame is heel rechtuit en grappig. Als je eens wil lachen, moet je naar haar gaan!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Deze vrouw heeft haar eigen mening en durft die ook luidop te verkondigen. Snel verstrooid, maar zo zijn alle intelligente mensen ;-).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Volgens mij de grappigste persoon van de hele klas, die oprecht met iedereen overeenkomt.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Een slordig-charmante meid, en dat is maar één van haar goede kanten. (Nog een sleutelwoord: empathie.)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Misschien is deze dame wel een beetje de moederkloek van de klas. Zit je met iets? Ga dan naar deze, hele warme, persoon.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Een eigenzinnige sprinkhaan en op bijna ieder vlak briljant.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Iemand die alles kan overwinnen en die zich niet laat doen. (Ze ziet er lief uit, maar pas op!)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Deze jongen is in alles geïnteresseerd en is bijna niet te temperen!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Een hele lieve, zorgzame dame die goed om kan gaan met kinderen.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Een hele straffe madam die overal honderd procent voor gaat. LO doet ze niet zo graag ;-).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Zij kijkt soms een beetje kwaad, maar eigenlijk is ze heel hartelijk en vrolijk. Én sportief!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Een meisje dat rapper is dan alle jongens samen. Een echte carrièrevrouw, maar met een zachte kant.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Dit meisje heb ik bij wijze van spreken zien opgroeien tot iemand die voor alles en iedereen openstaat.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Een mysterieuze, knappe, slimme en positieve verschijning. Ze kan heel mooi schrijven en is zeer netjes.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Een enorm sociale klassedame, iemand met wie je graag praat. Ze kan ook de hele wereld aan.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Een charmeur die goed zijn mannetje kan staan in de klas. Door hem blijft het testosterongehalte in balans. Bedankt!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6C in spelvorm</dc:title>
  <dcterms:created xsi:type="dcterms:W3CDTF">2021-10-11T00:17:09Z</dcterms:created>
  <dcterms:modified xsi:type="dcterms:W3CDTF">2021-10-11T00:17:09Z</dcterms:modified>
</cp:coreProperties>
</file>