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6RM &amp; 6BC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Alex R    </w:t>
      </w:r>
      <w:r>
        <w:t xml:space="preserve">   Isobel    </w:t>
      </w:r>
      <w:r>
        <w:t xml:space="preserve">   Shanai    </w:t>
      </w:r>
      <w:r>
        <w:t xml:space="preserve">   Amy    </w:t>
      </w:r>
      <w:r>
        <w:t xml:space="preserve">   Oscar    </w:t>
      </w:r>
      <w:r>
        <w:t xml:space="preserve">   Sophie    </w:t>
      </w:r>
      <w:r>
        <w:t xml:space="preserve">   Jo-ann    </w:t>
      </w:r>
      <w:r>
        <w:t xml:space="preserve">   Aaminah    </w:t>
      </w:r>
      <w:r>
        <w:t xml:space="preserve">   Hannah    </w:t>
      </w:r>
      <w:r>
        <w:t xml:space="preserve">   Aidan    </w:t>
      </w:r>
      <w:r>
        <w:t xml:space="preserve">   Ellison    </w:t>
      </w:r>
      <w:r>
        <w:t xml:space="preserve">   Oliver    </w:t>
      </w:r>
      <w:r>
        <w:t xml:space="preserve">   Eloise    </w:t>
      </w:r>
      <w:r>
        <w:t xml:space="preserve">   Holly G    </w:t>
      </w:r>
      <w:r>
        <w:t xml:space="preserve">   Holly F    </w:t>
      </w:r>
      <w:r>
        <w:t xml:space="preserve">   James    </w:t>
      </w:r>
      <w:r>
        <w:t xml:space="preserve">   Eva    </w:t>
      </w:r>
      <w:r>
        <w:t xml:space="preserve">   Naz    </w:t>
      </w:r>
      <w:r>
        <w:t xml:space="preserve">   Alfie    </w:t>
      </w:r>
      <w:r>
        <w:t xml:space="preserve">   Jasmin    </w:t>
      </w:r>
      <w:r>
        <w:t xml:space="preserve">   Jacques    </w:t>
      </w:r>
      <w:r>
        <w:t xml:space="preserve">   Bethany    </w:t>
      </w:r>
      <w:r>
        <w:t xml:space="preserve">   Sienna    </w:t>
      </w:r>
      <w:r>
        <w:t xml:space="preserve">   Alex H    </w:t>
      </w:r>
      <w:r>
        <w:t xml:space="preserve">   Isabella    </w:t>
      </w:r>
      <w:r>
        <w:t xml:space="preserve">   Benjamin T    </w:t>
      </w:r>
      <w:r>
        <w:t xml:space="preserve">   Phoebe N    </w:t>
      </w:r>
      <w:r>
        <w:t xml:space="preserve">   Isaac C    </w:t>
      </w:r>
      <w:r>
        <w:t xml:space="preserve">   Henry    </w:t>
      </w:r>
      <w:r>
        <w:t xml:space="preserve">   Scarlett    </w:t>
      </w:r>
      <w:r>
        <w:t xml:space="preserve">   Anna    </w:t>
      </w:r>
      <w:r>
        <w:t xml:space="preserve">   Thenuki    </w:t>
      </w:r>
      <w:r>
        <w:t xml:space="preserve">   Tristan    </w:t>
      </w:r>
      <w:r>
        <w:t xml:space="preserve">   Malcolm    </w:t>
      </w:r>
      <w:r>
        <w:t xml:space="preserve">   Louis    </w:t>
      </w:r>
      <w:r>
        <w:t xml:space="preserve">   Edward    </w:t>
      </w:r>
      <w:r>
        <w:t xml:space="preserve">   Kiera    </w:t>
      </w:r>
      <w:r>
        <w:t xml:space="preserve">   Krishan    </w:t>
      </w:r>
      <w:r>
        <w:t xml:space="preserve">   Neave    </w:t>
      </w:r>
      <w:r>
        <w:t xml:space="preserve">   Neve    </w:t>
      </w:r>
      <w:r>
        <w:t xml:space="preserve">   Niamh    </w:t>
      </w:r>
      <w:r>
        <w:t xml:space="preserve">   Thomas    </w:t>
      </w:r>
      <w:r>
        <w:t xml:space="preserve">   Summer    </w:t>
      </w:r>
      <w:r>
        <w:t xml:space="preserve">   Eilidh    </w:t>
      </w:r>
      <w:r>
        <w:t xml:space="preserve">   Myles    </w:t>
      </w:r>
      <w:r>
        <w:t xml:space="preserve">   Florenci    </w:t>
      </w:r>
      <w:r>
        <w:t xml:space="preserve">   Dylan    </w:t>
      </w:r>
      <w:r>
        <w:t xml:space="preserve">   Amber    </w:t>
      </w:r>
      <w:r>
        <w:t xml:space="preserve">   Kate    </w:t>
      </w:r>
      <w:r>
        <w:t xml:space="preserve">   Esme    </w:t>
      </w:r>
      <w:r>
        <w:t xml:space="preserve">   Freddie L    </w:t>
      </w:r>
      <w:r>
        <w:t xml:space="preserve">   Melissa    </w:t>
      </w:r>
      <w:r>
        <w:t xml:space="preserve">   Joelle    </w:t>
      </w:r>
      <w:r>
        <w:t xml:space="preserve">   Claudia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6RM &amp; 6BC</dc:title>
  <dcterms:created xsi:type="dcterms:W3CDTF">2021-10-11T00:17:50Z</dcterms:created>
  <dcterms:modified xsi:type="dcterms:W3CDTF">2021-10-11T00:17:50Z</dcterms:modified>
</cp:coreProperties>
</file>