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 Bold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year level assembly    </w:t>
      </w:r>
      <w:r>
        <w:t xml:space="preserve">   assembly    </w:t>
      </w:r>
      <w:r>
        <w:t xml:space="preserve">   erpac    </w:t>
      </w:r>
      <w:r>
        <w:t xml:space="preserve">   laptopcases    </w:t>
      </w:r>
      <w:r>
        <w:t xml:space="preserve">   laptops    </w:t>
      </w:r>
      <w:r>
        <w:t xml:space="preserve">   phones    </w:t>
      </w:r>
      <w:r>
        <w:t xml:space="preserve">   phonebox    </w:t>
      </w:r>
      <w:r>
        <w:t xml:space="preserve">   tables    </w:t>
      </w:r>
      <w:r>
        <w:t xml:space="preserve">   winteruniform    </w:t>
      </w:r>
      <w:r>
        <w:t xml:space="preserve">   blazer    </w:t>
      </w:r>
      <w:r>
        <w:t xml:space="preserve">   uniform    </w:t>
      </w:r>
      <w:r>
        <w:t xml:space="preserve">   morningtee    </w:t>
      </w:r>
      <w:r>
        <w:t xml:space="preserve">   lunch    </w:t>
      </w:r>
      <w:r>
        <w:t xml:space="preserve">   chinese    </w:t>
      </w:r>
      <w:r>
        <w:t xml:space="preserve">   award    </w:t>
      </w:r>
      <w:r>
        <w:t xml:space="preserve">   books    </w:t>
      </w:r>
      <w:r>
        <w:t xml:space="preserve">   grades    </w:t>
      </w:r>
      <w:r>
        <w:t xml:space="preserve">   friends    </w:t>
      </w:r>
      <w:r>
        <w:t xml:space="preserve">   music    </w:t>
      </w:r>
      <w:r>
        <w:t xml:space="preserve">   drama    </w:t>
      </w:r>
      <w:r>
        <w:t xml:space="preserve">   art    </w:t>
      </w:r>
      <w:r>
        <w:t xml:space="preserve">   PE    </w:t>
      </w:r>
      <w:r>
        <w:t xml:space="preserve">   Mr'otoole    </w:t>
      </w:r>
      <w:r>
        <w:t xml:space="preserve">   teaching    </w:t>
      </w:r>
      <w:r>
        <w:t xml:space="preserve">   Teachers    </w:t>
      </w:r>
      <w:r>
        <w:t xml:space="preserve">   Welcoming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Bold Crossword Puzzle</dc:title>
  <dcterms:created xsi:type="dcterms:W3CDTF">2021-10-11T00:17:58Z</dcterms:created>
  <dcterms:modified xsi:type="dcterms:W3CDTF">2021-10-11T00:17:58Z</dcterms:modified>
</cp:coreProperties>
</file>