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6 Bold Semester 1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Always___youre best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Show we usually watch in admin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Synonym for FOCUSED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Are we the best class?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best subject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6 Gold teacher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do you support in State of Origin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6 Black teacher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best sport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Language learnt at lorries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Bold Semester 1 review</dc:title>
  <dcterms:created xsi:type="dcterms:W3CDTF">2021-10-11T00:18:02Z</dcterms:created>
  <dcterms:modified xsi:type="dcterms:W3CDTF">2021-10-11T00:18:02Z</dcterms:modified>
</cp:coreProperties>
</file>