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6: FRUITY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TANGERINE    </w:t>
      </w:r>
      <w:r>
        <w:t xml:space="preserve">   APPLE    </w:t>
      </w:r>
      <w:r>
        <w:t xml:space="preserve">   APRICOT    </w:t>
      </w:r>
      <w:r>
        <w:t xml:space="preserve">   BANANA    </w:t>
      </w:r>
      <w:r>
        <w:t xml:space="preserve">   BLACKCURRANT    </w:t>
      </w:r>
      <w:r>
        <w:t xml:space="preserve">   BRAMBLE    </w:t>
      </w:r>
      <w:r>
        <w:t xml:space="preserve">   CRANBERRY    </w:t>
      </w:r>
      <w:r>
        <w:t xml:space="preserve">   DATE    </w:t>
      </w:r>
      <w:r>
        <w:t xml:space="preserve">   FIG    </w:t>
      </w:r>
      <w:r>
        <w:t xml:space="preserve">   GOOSEBERRY    </w:t>
      </w:r>
      <w:r>
        <w:t xml:space="preserve">   GRAPE    </w:t>
      </w:r>
      <w:r>
        <w:t xml:space="preserve">   GUAVA    </w:t>
      </w:r>
      <w:r>
        <w:t xml:space="preserve">   LEMON    </w:t>
      </w:r>
      <w:r>
        <w:t xml:space="preserve">   LIME    </w:t>
      </w:r>
      <w:r>
        <w:t xml:space="preserve">   MANDARIN    </w:t>
      </w:r>
      <w:r>
        <w:t xml:space="preserve">   MANGO    </w:t>
      </w:r>
      <w:r>
        <w:t xml:space="preserve">   MELON    </w:t>
      </w:r>
      <w:r>
        <w:t xml:space="preserve">   NECTARINE    </w:t>
      </w:r>
      <w:r>
        <w:t xml:space="preserve">   ORANGE    </w:t>
      </w:r>
      <w:r>
        <w:t xml:space="preserve">   PAPAYA    </w:t>
      </w:r>
      <w:r>
        <w:t xml:space="preserve">   PEACH    </w:t>
      </w:r>
      <w:r>
        <w:t xml:space="preserve">   PEAR    </w:t>
      </w:r>
      <w:r>
        <w:t xml:space="preserve">   PINEAPPLE    </w:t>
      </w:r>
      <w:r>
        <w:t xml:space="preserve">   PLUM    </w:t>
      </w:r>
      <w:r>
        <w:t xml:space="preserve">   POMEGRANATE    </w:t>
      </w:r>
      <w:r>
        <w:t xml:space="preserve">   RASBERRY    </w:t>
      </w:r>
      <w:r>
        <w:t xml:space="preserve">   RHUBARB    </w:t>
      </w:r>
      <w:r>
        <w:t xml:space="preserve">   SATSUMA    </w:t>
      </w:r>
      <w:r>
        <w:t xml:space="preserve">   SLOE    </w:t>
      </w:r>
      <w:r>
        <w:t xml:space="preserve">   STRAWBERRY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6: FRUITY </dc:title>
  <dcterms:created xsi:type="dcterms:W3CDTF">2021-10-11T00:17:26Z</dcterms:created>
  <dcterms:modified xsi:type="dcterms:W3CDTF">2021-10-11T00:17:26Z</dcterms:modified>
</cp:coreProperties>
</file>