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6 main nutrients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beef, chicken, pork, eggs,milk,cheese,yogurt,sour cream, cream cheese and butter all contain what type of fat?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part of your body does water hydrate?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other than drinking water, what food group can you get the MOST water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considering the six nutrients... it is important to maintain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out of all the six nutrients which one is exemplary of Milk?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example of a food item high in trans fat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type of mineral strengthens bones and teeth?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Carbohydrates are usually found in what type of product?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packaged foods have a high content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nutrient helps with tissue repair and growth?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which nutrients protects organs?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 source does Complete proteins/fat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which vitamin assists in bone development?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Iron is an example of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if you drink soda excessively what mineral deficiency could you get over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plant sources of essential nutrients are sometimes refereed to as an?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other than from the food you eat, what is another form of vitamins and minerals?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source does incomplete proteins/fat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mineral, calcium is best found in which food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olive oil, canola oil, fish oil , soy bean , tree nut , peanus and avacodo all contain what type of fat?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Products with alot of sugar contain what type of nutrient?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OJ is a significant source of what vitamin?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folic acid is an example of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our food and nutrition class, what beverage did we learn could cause a deficiency of essential nutrients?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not a nutrient because it does not get absorbed by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do carbohydrates,protein and fat all provide</w:t>
            </w:r>
          </w:p>
        </w:tc>
      </w:tr>
    </w:tbl>
    <w:p>
      <w:pPr>
        <w:pStyle w:val="WordBankLarge"/>
      </w:pPr>
      <w:r>
        <w:t xml:space="preserve">   Animal    </w:t>
      </w:r>
      <w:r>
        <w:t xml:space="preserve">   Plant    </w:t>
      </w:r>
      <w:r>
        <w:t xml:space="preserve">   Cookies    </w:t>
      </w:r>
      <w:r>
        <w:t xml:space="preserve">   Organs    </w:t>
      </w:r>
      <w:r>
        <w:t xml:space="preserve">   energy    </w:t>
      </w:r>
      <w:r>
        <w:t xml:space="preserve">   Vitamin    </w:t>
      </w:r>
      <w:r>
        <w:t xml:space="preserve">   Mineral    </w:t>
      </w:r>
      <w:r>
        <w:t xml:space="preserve">   Alternative    </w:t>
      </w:r>
      <w:r>
        <w:t xml:space="preserve">   Protein    </w:t>
      </w:r>
      <w:r>
        <w:t xml:space="preserve">   Vitamin D    </w:t>
      </w:r>
      <w:r>
        <w:t xml:space="preserve">   Vitamin C    </w:t>
      </w:r>
      <w:r>
        <w:t xml:space="preserve">   Unsaturated fat    </w:t>
      </w:r>
      <w:r>
        <w:t xml:space="preserve">   Saturated fat    </w:t>
      </w:r>
      <w:r>
        <w:t xml:space="preserve">   Protein    </w:t>
      </w:r>
      <w:r>
        <w:t xml:space="preserve">   Grain    </w:t>
      </w:r>
      <w:r>
        <w:t xml:space="preserve">   Carbohydrates    </w:t>
      </w:r>
      <w:r>
        <w:t xml:space="preserve">   Fibre    </w:t>
      </w:r>
      <w:r>
        <w:t xml:space="preserve">   Calcium    </w:t>
      </w:r>
      <w:r>
        <w:t xml:space="preserve">   Sodium    </w:t>
      </w:r>
      <w:r>
        <w:t xml:space="preserve">   balance    </w:t>
      </w:r>
      <w:r>
        <w:t xml:space="preserve">   fruits and vegtables    </w:t>
      </w:r>
      <w:r>
        <w:t xml:space="preserve">   supplements    </w:t>
      </w:r>
      <w:r>
        <w:t xml:space="preserve">   fat    </w:t>
      </w:r>
      <w:r>
        <w:t xml:space="preserve">   Iron    </w:t>
      </w:r>
      <w:r>
        <w:t xml:space="preserve">   Milk and alternatives    </w:t>
      </w:r>
      <w:r>
        <w:t xml:space="preserve">   soda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main nutrients</dc:title>
  <dcterms:created xsi:type="dcterms:W3CDTF">2021-10-11T00:16:50Z</dcterms:created>
  <dcterms:modified xsi:type="dcterms:W3CDTF">2021-10-11T00:16:50Z</dcterms:modified>
</cp:coreProperties>
</file>