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6ème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production de nouveaux organes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ensemble des aliments consommés par un animal (deux mots)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plante miniature de la graine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union des cellules reproductrices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condition de vie d'un milieu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augmentation de taille et de masse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éléments résultant de la disgestion des aliments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individu capable de se reproduire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unité des êtres vivants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matière des êtres vivants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réserves de nourriture de la graine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cellule reproductrice mâle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autre nom des êtres vivants du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ensemble des espèces d'êtres vivants en un lieu donné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caractères que les êtres vivants possèdent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cellule reproductrice femelle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 dit d'un microbe qui provoque une maladie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enveloppe de la graine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6ème</dc:title>
  <dcterms:created xsi:type="dcterms:W3CDTF">2021-10-11T00:17:39Z</dcterms:created>
  <dcterms:modified xsi:type="dcterms:W3CDTF">2021-10-11T00:17:39Z</dcterms:modified>
</cp:coreProperties>
</file>