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6 Weeks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reformer was known as, ”the father of public education”?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US was involved in what war from 1941-1945?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US dropped an atomic bomb on what country to end WWI?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systematic killing of an entire group of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Roosevelt was elected in 1932 to institue his " _______________ ____________"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people were Hitler's primary target to send to concentration camps?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__________________ of Archduke Ferdinand started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Kristallnacht begin?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wrote the book Uncle Tom’s Cabin?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era in the US was started by the 1929 Stock Market Crash?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famous conductor on the Underground Railroad?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Uncle Tom’s Cabin do for the Abolitionist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term for influential communication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Treaty of Versailles ended which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country attacked the US at Pearl Harbor in 1941?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6 Weeks Review</dc:title>
  <dcterms:created xsi:type="dcterms:W3CDTF">2021-10-11T00:18:39Z</dcterms:created>
  <dcterms:modified xsi:type="dcterms:W3CDTF">2021-10-11T00:18:39Z</dcterms:modified>
</cp:coreProperties>
</file>