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6th Grade-Spelling List 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girl tried to avoid falling down the stairs, but the accident was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asks questions or wants information is an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are given a vaccine, your body will produce ____ to fight the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unfamiliar or strange in an eerie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word happy and sad are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that is reasonable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who makes forgeries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letdown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Jolly Rancher candies have a _______ covering them before you can eat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would put this on a wound to prevent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person in jail would be considered a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My uncle gave a a great ______ at the funeral. He said many great things about Grandpa.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opposed to being friendly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 powerful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you tell a lie, when you want to tell the truth people might think it's______.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children in a classroom should not be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would put this in a car to keep the engine from freezing during winter.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cleared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who tricks or 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someone swallowed poison, you might suggest they would need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boat that carries cargo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who loves wisdom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Grade-Spelling List 25</dc:title>
  <dcterms:created xsi:type="dcterms:W3CDTF">2021-10-11T00:18:47Z</dcterms:created>
  <dcterms:modified xsi:type="dcterms:W3CDTF">2021-10-11T00:18:47Z</dcterms:modified>
</cp:coreProperties>
</file>