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6th Grade Accelerated Math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Graphical display of the distribution of numerical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space an object occupies.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the value of x if 3x=27.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span of values in a set of data from least to greatest.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value that is most repeated in a list of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middle value in a range of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Percentage value of 1/2.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average distance between    each data value and the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property used to solve 2(5+3) 2 (5 + 3) = (2•5) + (2•3)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5²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size of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prime numbers that multiply together to give the original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graphical representation of the frequency of data along a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short way to show how many times a number is multiplied by itself; raised to the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representing the smallest multiple of two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plot that names all points in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Value representing a number's distance from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2⁴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value of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Relates two numbers by showing how many times one value contains the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6th Grade Accelerated Math Crossword Puzzle</dc:title>
  <dcterms:created xsi:type="dcterms:W3CDTF">2021-10-10T23:42:04Z</dcterms:created>
  <dcterms:modified xsi:type="dcterms:W3CDTF">2021-10-10T23:42:04Z</dcterms:modified>
</cp:coreProperties>
</file>