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Bible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Jesus, Others, You (Equation for Biblical Success)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serve a ____ God: God, the Father, God, the Son, and God,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term that means "The Word became flesh."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place is eternal treasure for believers.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the first four books of the New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was Barnabas cousin and focused on Jesus serving rather than to be served.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a physician and focused on Jesus' humanity.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characteristic identifies Jesus as being from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portrayed Jesus as the Son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focused on Jesus fulfilling the Old Testament prophecies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Bible Quiz</dc:title>
  <dcterms:created xsi:type="dcterms:W3CDTF">2021-10-11T00:17:17Z</dcterms:created>
  <dcterms:modified xsi:type="dcterms:W3CDTF">2021-10-11T00:17:17Z</dcterms:modified>
</cp:coreProperties>
</file>