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Eternal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Adriatic Sea    </w:t>
      </w:r>
      <w:r>
        <w:t xml:space="preserve">   Aenid    </w:t>
      </w:r>
      <w:r>
        <w:t xml:space="preserve">   Alba Longa    </w:t>
      </w:r>
      <w:r>
        <w:t xml:space="preserve">   Alps    </w:t>
      </w:r>
      <w:r>
        <w:t xml:space="preserve">   Aneneas    </w:t>
      </w:r>
      <w:r>
        <w:t xml:space="preserve">   Apennines    </w:t>
      </w:r>
      <w:r>
        <w:t xml:space="preserve">   Carthage    </w:t>
      </w:r>
      <w:r>
        <w:t xml:space="preserve">   Cincinnatus    </w:t>
      </w:r>
      <w:r>
        <w:t xml:space="preserve">   Commerce    </w:t>
      </w:r>
      <w:r>
        <w:t xml:space="preserve">   Dido    </w:t>
      </w:r>
      <w:r>
        <w:t xml:space="preserve">   Etruscans    </w:t>
      </w:r>
      <w:r>
        <w:t xml:space="preserve">   Gaul    </w:t>
      </w:r>
      <w:r>
        <w:t xml:space="preserve">   Insignia    </w:t>
      </w:r>
      <w:r>
        <w:t xml:space="preserve">   Italy    </w:t>
      </w:r>
      <w:r>
        <w:t xml:space="preserve">   Latinus    </w:t>
      </w:r>
      <w:r>
        <w:t xml:space="preserve">   Manilus    </w:t>
      </w:r>
      <w:r>
        <w:t xml:space="preserve">   Mediterranean Sea    </w:t>
      </w:r>
      <w:r>
        <w:t xml:space="preserve">   Mt Etna    </w:t>
      </w:r>
      <w:r>
        <w:t xml:space="preserve">   Pater    </w:t>
      </w:r>
      <w:r>
        <w:t xml:space="preserve">   Patrician    </w:t>
      </w:r>
      <w:r>
        <w:t xml:space="preserve">   Plebeian    </w:t>
      </w:r>
      <w:r>
        <w:t xml:space="preserve">   Remus    </w:t>
      </w:r>
      <w:r>
        <w:t xml:space="preserve">   Repubic    </w:t>
      </w:r>
      <w:r>
        <w:t xml:space="preserve">   RheaSilvia    </w:t>
      </w:r>
      <w:r>
        <w:t xml:space="preserve">   Romani    </w:t>
      </w:r>
      <w:r>
        <w:t xml:space="preserve">   Rome    </w:t>
      </w:r>
      <w:r>
        <w:t xml:space="preserve">   Romulus    </w:t>
      </w:r>
      <w:r>
        <w:t xml:space="preserve">   Senex    </w:t>
      </w:r>
      <w:r>
        <w:t xml:space="preserve">   Sicily    </w:t>
      </w:r>
      <w:r>
        <w:t xml:space="preserve">   Tarquinius    </w:t>
      </w:r>
      <w:r>
        <w:t xml:space="preserve">   Temple of Juno    </w:t>
      </w:r>
      <w:r>
        <w:t xml:space="preserve">   Tiber River    </w:t>
      </w:r>
      <w:r>
        <w:t xml:space="preserve">   Vergilius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Eternal Rome</dc:title>
  <dcterms:created xsi:type="dcterms:W3CDTF">2021-10-11T00:18:35Z</dcterms:created>
  <dcterms:modified xsi:type="dcterms:W3CDTF">2021-10-11T00:18:35Z</dcterms:modified>
</cp:coreProperties>
</file>