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Loves Summer Camp!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Amiya    </w:t>
      </w:r>
      <w:r>
        <w:t xml:space="preserve">   Johnathan    </w:t>
      </w:r>
      <w:r>
        <w:t xml:space="preserve">   Jayden    </w:t>
      </w:r>
      <w:r>
        <w:t xml:space="preserve">   Emanuel    </w:t>
      </w:r>
      <w:r>
        <w:t xml:space="preserve">   Lahare    </w:t>
      </w:r>
      <w:r>
        <w:t xml:space="preserve">   Justin    </w:t>
      </w:r>
      <w:r>
        <w:t xml:space="preserve">   Darrin    </w:t>
      </w:r>
      <w:r>
        <w:t xml:space="preserve">   Cameron    </w:t>
      </w:r>
      <w:r>
        <w:t xml:space="preserve">   Jaiden    </w:t>
      </w:r>
      <w:r>
        <w:t xml:space="preserve">   Javion    </w:t>
      </w:r>
      <w:r>
        <w:t xml:space="preserve">   Khaiden    </w:t>
      </w:r>
      <w:r>
        <w:t xml:space="preserve">   Cordyrius    </w:t>
      </w:r>
      <w:r>
        <w:t xml:space="preserve">   Zeric    </w:t>
      </w:r>
      <w:r>
        <w:t xml:space="preserve">   Sunni    </w:t>
      </w:r>
      <w:r>
        <w:t xml:space="preserve">   Evan    </w:t>
      </w:r>
      <w:r>
        <w:t xml:space="preserve">   Isaiah    </w:t>
      </w:r>
      <w:r>
        <w:t xml:space="preserve">   Rhianna    </w:t>
      </w:r>
      <w:r>
        <w:t xml:space="preserve">   Cortez    </w:t>
      </w:r>
      <w:r>
        <w:t xml:space="preserve">   Danna    </w:t>
      </w:r>
      <w:r>
        <w:t xml:space="preserve">   Samuel    </w:t>
      </w:r>
      <w:r>
        <w:t xml:space="preserve">   Damaria    </w:t>
      </w:r>
      <w:r>
        <w:t xml:space="preserve">   Kevin    </w:t>
      </w:r>
      <w:r>
        <w:t xml:space="preserve">   Myles    </w:t>
      </w:r>
      <w:r>
        <w:t xml:space="preserve">   Makayla    </w:t>
      </w:r>
      <w:r>
        <w:t xml:space="preserve">   Javeon    </w:t>
      </w:r>
      <w:r>
        <w:t xml:space="preserve">   Teaonie    </w:t>
      </w:r>
      <w:r>
        <w:t xml:space="preserve">   Malichi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Loves Summer Camp!</dc:title>
  <dcterms:created xsi:type="dcterms:W3CDTF">2021-10-11T00:18:18Z</dcterms:created>
  <dcterms:modified xsi:type="dcterms:W3CDTF">2021-10-11T00:18:18Z</dcterms:modified>
</cp:coreProperties>
</file>