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6th Grade Puzzle 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room is the band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stick a music conductor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part of a clarinet that vibrates against your lip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must use ___ to make a sound on woodwinds and brass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Pitch is how ____ or low a sound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_________ are symbols of musical silence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Guitars and violins are members of this instrument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Family of instruments that you hit to make a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_________ divides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Family of instruments that you buzz your lips to make a sound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 a brass instrument, the sound comes out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part of a trumpet you buzz in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Art decorates space, __________ decorates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Flutes, clarinets, and saxophones belong to this instrument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type of percussion instrument with a head to strike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Your music teacher's name is Mr.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Notes are symbols of musical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________ divides time equally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Grade Puzzle One</dc:title>
  <dcterms:created xsi:type="dcterms:W3CDTF">2021-10-11T00:17:46Z</dcterms:created>
  <dcterms:modified xsi:type="dcterms:W3CDTF">2021-10-11T00:17:46Z</dcterms:modified>
</cp:coreProperties>
</file>