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Grade Reading STAAR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"Illustrate", "convey", "highlight", and "emphasize" all mean to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Stage ____________ will be important to highlight in a drama.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Plot, character, ___________, theme, setting are the five things you need to write at the top of a story, memoir, or drama.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Label the _________ at the top of the page before you 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your __________ at all times when you don't understand a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Theme is the __________of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turning point in a story, where the character has to make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Underline the ____________of every summary and match the endings.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conflict will be the __________or external struggle.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Highlight your __________ in informational text to help find the main ideas.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Take __________notes for stories, dramas, or memoirs.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Draw __________next to every stanza to take notes.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 _____________notes for informational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__________carefully after you answer every question.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the ___________strategy for every picture before you 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END END END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ALWAYS _________your answers by highlighting and marking where you found it, or writing it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Put a __________next to figurative language you find in a poem.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Keep track of __________ when you are testing.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Reading STAAR Review</dc:title>
  <dcterms:created xsi:type="dcterms:W3CDTF">2021-10-11T00:17:31Z</dcterms:created>
  <dcterms:modified xsi:type="dcterms:W3CDTF">2021-10-11T00:17:31Z</dcterms:modified>
</cp:coreProperties>
</file>