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Science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whole mass of air surrounding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region between the inner and outer planets where most asteroids orbit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vehicle for exploring the surface of an extraterrestrial body (such as the Moon and Mars)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Composition of outer planets whose atmosphere is made of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 in an elliptical path around a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engine that provides thrust directly through the burning of its fuel without requiring the intake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spin on an axis; the spinning of Earth on its axis that causes day and night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reusable spacecraft designed to transport people and cargo between Earth and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four largest and brightest moons of Jupiter, which were discovered by Galileo Galilei: Ganymede, Io, Callisto, and Europa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relating to the land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force that causes objects with mass to attract one another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vehicle or device designed for travel or operation outside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and small rocks or metallic masses orbiting the Sun; made up of materials similar to those that formed the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artificial satellite used as a long-term base for manned operations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unmanned spacecraft designed to explore the solar system and transmit data back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National Aeronautics and Space Administration; the American governmental agency dedicated to space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celestial body of ice, dust, and rock with an elongated and elliptical orbit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gravitationally-curved path of an object around a point in space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the large celestial bodies that revolve around the Sun 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small object that enters Earth's atmosphere from space and burns due to friction, emitting light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Science Project</dc:title>
  <dcterms:created xsi:type="dcterms:W3CDTF">2021-10-11T00:17:20Z</dcterms:created>
  <dcterms:modified xsi:type="dcterms:W3CDTF">2021-10-11T00:17:20Z</dcterms:modified>
</cp:coreProperties>
</file>