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angle    </w:t>
      </w:r>
      <w:r>
        <w:t xml:space="preserve">   axis    </w:t>
      </w:r>
      <w:r>
        <w:t xml:space="preserve">   bar graph    </w:t>
      </w:r>
      <w:r>
        <w:t xml:space="preserve">   base    </w:t>
      </w:r>
      <w:r>
        <w:t xml:space="preserve">   coefficient    </w:t>
      </w:r>
      <w:r>
        <w:t xml:space="preserve">   common factor    </w:t>
      </w:r>
      <w:r>
        <w:t xml:space="preserve">   constant    </w:t>
      </w:r>
      <w:r>
        <w:t xml:space="preserve">   coordinate    </w:t>
      </w:r>
      <w:r>
        <w:t xml:space="preserve">   data    </w:t>
      </w:r>
      <w:r>
        <w:t xml:space="preserve">   denominator    </w:t>
      </w:r>
      <w:r>
        <w:t xml:space="preserve">   dividend    </w:t>
      </w:r>
      <w:r>
        <w:t xml:space="preserve">   divisor    </w:t>
      </w:r>
      <w:r>
        <w:t xml:space="preserve">   equation    </w:t>
      </w:r>
      <w:r>
        <w:t xml:space="preserve">   equivalent    </w:t>
      </w:r>
      <w:r>
        <w:t xml:space="preserve">   exponent    </w:t>
      </w:r>
      <w:r>
        <w:t xml:space="preserve">   expression    </w:t>
      </w:r>
      <w:r>
        <w:t xml:space="preserve">   factor    </w:t>
      </w:r>
      <w:r>
        <w:t xml:space="preserve">   fraction    </w:t>
      </w:r>
      <w:r>
        <w:t xml:space="preserve">   improper fraction    </w:t>
      </w:r>
      <w:r>
        <w:t xml:space="preserve">   integer    </w:t>
      </w:r>
      <w:r>
        <w:t xml:space="preserve">   less than    </w:t>
      </w:r>
      <w:r>
        <w:t xml:space="preserve">   mean    </w:t>
      </w:r>
      <w:r>
        <w:t xml:space="preserve">   median    </w:t>
      </w:r>
      <w:r>
        <w:t xml:space="preserve">   mode    </w:t>
      </w:r>
      <w:r>
        <w:t xml:space="preserve">   numerator    </w:t>
      </w:r>
      <w:r>
        <w:t xml:space="preserve">   origin    </w:t>
      </w:r>
      <w:r>
        <w:t xml:space="preserve">   parallelogram    </w:t>
      </w:r>
      <w:r>
        <w:t xml:space="preserve">   percent    </w:t>
      </w:r>
      <w:r>
        <w:t xml:space="preserve">   prime factorization    </w:t>
      </w:r>
      <w:r>
        <w:t xml:space="preserve">   proportion    </w:t>
      </w:r>
      <w:r>
        <w:t xml:space="preserve">   range    </w:t>
      </w:r>
      <w:r>
        <w:t xml:space="preserve">   rate    </w:t>
      </w:r>
      <w:r>
        <w:t xml:space="preserve">   ratio    </w:t>
      </w:r>
      <w:r>
        <w:t xml:space="preserve">   rational number    </w:t>
      </w:r>
      <w:r>
        <w:t xml:space="preserve">   simplify    </w:t>
      </w:r>
      <w:r>
        <w:t xml:space="preserve">   trapizoid    </w:t>
      </w:r>
      <w:r>
        <w:t xml:space="preserve">   triangle    </w:t>
      </w:r>
      <w:r>
        <w:t xml:space="preserve">   unit rate    </w:t>
      </w:r>
      <w:r>
        <w:t xml:space="preserve">   variable    </w:t>
      </w:r>
      <w:r>
        <w:t xml:space="preserve">   whole numbers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Vocabulary</dc:title>
  <dcterms:created xsi:type="dcterms:W3CDTF">2021-10-11T00:18:20Z</dcterms:created>
  <dcterms:modified xsi:type="dcterms:W3CDTF">2021-10-11T00:18:20Z</dcterms:modified>
</cp:coreProperties>
</file>