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6th Grade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sticking to or holding on tightly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very gloomy and depressing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run or knock against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listen secretly to private conversation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sweet often flowery smell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somewhat salty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tendency to resist or refuse to obey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barrier made for protection or blocking the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feeling of scorn for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sneaky or sly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easily seen or attracting 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high, steep bank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make less or cause to appear 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talk too fast or unclearly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keen enjoyment or appreciation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about to happen or coming up soon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 place which is the goal of a journey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to set or catch on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motion 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the distance around something circular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supply with light or to light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drive away by scattering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being twisted out of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someone or something that opposes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mixture of ingredients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ability to learn, a natural 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move or act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behaving like a  supreme ruler, overbearing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fearful of what may me coming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dwelling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requiring extreme effort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noisy excitement and confusion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remains of something broken down or destroyed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force to leave or drive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shake or wave in a threatening or excited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special language of a particular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very clever at getting what one wants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complete freedom from nervousness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thoughtful for the welfare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to stick out, up, or 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quick and skillful in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level surface over which business is done or food is served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Grade Vocabulary</dc:title>
  <dcterms:created xsi:type="dcterms:W3CDTF">2021-12-20T03:41:33Z</dcterms:created>
  <dcterms:modified xsi:type="dcterms:W3CDTF">2021-12-20T03:41:33Z</dcterms:modified>
</cp:coreProperties>
</file>