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6th Grade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Mrs. Wright    </w:t>
      </w:r>
      <w:r>
        <w:t xml:space="preserve">   Mrs. Weaver    </w:t>
      </w:r>
      <w:r>
        <w:t xml:space="preserve">   Aaron    </w:t>
      </w:r>
      <w:r>
        <w:t xml:space="preserve">   Andrea    </w:t>
      </w:r>
      <w:r>
        <w:t xml:space="preserve">   Andrew    </w:t>
      </w:r>
      <w:r>
        <w:t xml:space="preserve">   Anika    </w:t>
      </w:r>
      <w:r>
        <w:t xml:space="preserve">   Austin P    </w:t>
      </w:r>
      <w:r>
        <w:t xml:space="preserve">   Austin W    </w:t>
      </w:r>
      <w:r>
        <w:t xml:space="preserve">   Avery    </w:t>
      </w:r>
      <w:r>
        <w:t xml:space="preserve">   Brian    </w:t>
      </w:r>
      <w:r>
        <w:t xml:space="preserve">   Caleigh    </w:t>
      </w:r>
      <w:r>
        <w:t xml:space="preserve">   Charlie    </w:t>
      </w:r>
      <w:r>
        <w:t xml:space="preserve">   Cindy    </w:t>
      </w:r>
      <w:r>
        <w:t xml:space="preserve">   Darien    </w:t>
      </w:r>
      <w:r>
        <w:t xml:space="preserve">   David    </w:t>
      </w:r>
      <w:r>
        <w:t xml:space="preserve">   Dylan    </w:t>
      </w:r>
      <w:r>
        <w:t xml:space="preserve">   Evan    </w:t>
      </w:r>
      <w:r>
        <w:t xml:space="preserve">   Hanzy    </w:t>
      </w:r>
      <w:r>
        <w:t xml:space="preserve">   Hayden    </w:t>
      </w:r>
      <w:r>
        <w:t xml:space="preserve">   Jackson    </w:t>
      </w:r>
      <w:r>
        <w:t xml:space="preserve">   Jakob    </w:t>
      </w:r>
      <w:r>
        <w:t xml:space="preserve">   Jessie    </w:t>
      </w:r>
      <w:r>
        <w:t xml:space="preserve">   John    </w:t>
      </w:r>
      <w:r>
        <w:t xml:space="preserve">   Kaleb    </w:t>
      </w:r>
      <w:r>
        <w:t xml:space="preserve">   Katherine    </w:t>
      </w:r>
      <w:r>
        <w:t xml:space="preserve">   Kayleigh    </w:t>
      </w:r>
      <w:r>
        <w:t xml:space="preserve">   Levi    </w:t>
      </w:r>
      <w:r>
        <w:t xml:space="preserve">   Logan    </w:t>
      </w:r>
      <w:r>
        <w:t xml:space="preserve">   Lucas    </w:t>
      </w:r>
      <w:r>
        <w:t xml:space="preserve">   Luke    </w:t>
      </w:r>
      <w:r>
        <w:t xml:space="preserve">   Marco    </w:t>
      </w:r>
      <w:r>
        <w:t xml:space="preserve">   Michael D    </w:t>
      </w:r>
      <w:r>
        <w:t xml:space="preserve">   Michael S    </w:t>
      </w:r>
      <w:r>
        <w:t xml:space="preserve">   Monse    </w:t>
      </w:r>
      <w:r>
        <w:t xml:space="preserve">   Nate    </w:t>
      </w:r>
      <w:r>
        <w:t xml:space="preserve">   Nicholas    </w:t>
      </w:r>
      <w:r>
        <w:t xml:space="preserve">   Owen    </w:t>
      </w:r>
      <w:r>
        <w:t xml:space="preserve">   Parker    </w:t>
      </w:r>
      <w:r>
        <w:t xml:space="preserve">   Reece    </w:t>
      </w:r>
      <w:r>
        <w:t xml:space="preserve">   Rylan    </w:t>
      </w:r>
      <w:r>
        <w:t xml:space="preserve">   Skylar    </w:t>
      </w:r>
      <w:r>
        <w:t xml:space="preserve">   Sophie    </w:t>
      </w:r>
      <w:r>
        <w:t xml:space="preserve">   Talieghja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 Word Search</dc:title>
  <dcterms:created xsi:type="dcterms:W3CDTF">2021-10-11T00:17:33Z</dcterms:created>
  <dcterms:modified xsi:type="dcterms:W3CDTF">2021-10-11T00:17:33Z</dcterms:modified>
</cp:coreProperties>
</file>