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History--Review Ch.7.1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Claimed part of North America for England in 1497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carved on the tree when John White returned from England to Roanoke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Became the first permanent English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Queen Elizabeth I gave permission for him to begin a colony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permanent European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major English settlement founded in 1607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Susan Constant, the Godspeed, and the _____ brought settlers to Jamestown.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governor of Jamestown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powerful Spanish fleet defeated by England in 1588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Said, "He that will not work shall not eat."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Known as "The Lost Colony"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governor of Roanoke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History--Review Ch.7.1</dc:title>
  <dcterms:created xsi:type="dcterms:W3CDTF">2021-10-11T00:18:33Z</dcterms:created>
  <dcterms:modified xsi:type="dcterms:W3CDTF">2021-10-11T00:18:33Z</dcterms:modified>
</cp:coreProperties>
</file>