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History Review Chapter 15.3-15.4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El Salvador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only Central American country that does not have Spanish as it's main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Major language of Belize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industrialized nation in Central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largest cat native to the Western Hemisphere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intelligent monkey of the Western Hemisphere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great civilization of the Western Hemisphere was built by the 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largest lake in Central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capital of Panama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capital of Nicaragua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Country known as the "Crossroads of the World"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History Review Chapter 15.3-15.4</dc:title>
  <dcterms:created xsi:type="dcterms:W3CDTF">2021-10-11T00:19:14Z</dcterms:created>
  <dcterms:modified xsi:type="dcterms:W3CDTF">2021-10-11T00:19:14Z</dcterms:modified>
</cp:coreProperties>
</file>