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6th Math - Extra Credit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acute    </w:t>
      </w:r>
      <w:r>
        <w:t xml:space="preserve">   angle    </w:t>
      </w:r>
      <w:r>
        <w:t xml:space="preserve">   area    </w:t>
      </w:r>
      <w:r>
        <w:t xml:space="preserve">   base    </w:t>
      </w:r>
      <w:r>
        <w:t xml:space="preserve">   degree    </w:t>
      </w:r>
      <w:r>
        <w:t xml:space="preserve">   dependent    </w:t>
      </w:r>
      <w:r>
        <w:t xml:space="preserve">   equation    </w:t>
      </w:r>
      <w:r>
        <w:t xml:space="preserve">   equilateral    </w:t>
      </w:r>
      <w:r>
        <w:t xml:space="preserve">   exponent    </w:t>
      </w:r>
      <w:r>
        <w:t xml:space="preserve">   expression    </w:t>
      </w:r>
      <w:r>
        <w:t xml:space="preserve">   factor    </w:t>
      </w:r>
      <w:r>
        <w:t xml:space="preserve">   graph    </w:t>
      </w:r>
      <w:r>
        <w:t xml:space="preserve">   height    </w:t>
      </w:r>
      <w:r>
        <w:t xml:space="preserve">   independent    </w:t>
      </w:r>
      <w:r>
        <w:t xml:space="preserve">   integer    </w:t>
      </w:r>
      <w:r>
        <w:t xml:space="preserve">   inverse    </w:t>
      </w:r>
      <w:r>
        <w:t xml:space="preserve">   isosceles    </w:t>
      </w:r>
      <w:r>
        <w:t xml:space="preserve">   mean    </w:t>
      </w:r>
      <w:r>
        <w:t xml:space="preserve">   median    </w:t>
      </w:r>
      <w:r>
        <w:t xml:space="preserve">   mode    </w:t>
      </w:r>
      <w:r>
        <w:t xml:space="preserve">   negative    </w:t>
      </w:r>
      <w:r>
        <w:t xml:space="preserve">   obtuse    </w:t>
      </w:r>
      <w:r>
        <w:t xml:space="preserve">   positive    </w:t>
      </w:r>
      <w:r>
        <w:t xml:space="preserve">   prime    </w:t>
      </w:r>
      <w:r>
        <w:t xml:space="preserve">   product    </w:t>
      </w:r>
      <w:r>
        <w:t xml:space="preserve">   quotient    </w:t>
      </w:r>
      <w:r>
        <w:t xml:space="preserve">   right    </w:t>
      </w:r>
      <w:r>
        <w:t xml:space="preserve">   scalene    </w:t>
      </w:r>
      <w:r>
        <w:t xml:space="preserve">   sum    </w:t>
      </w:r>
      <w:r>
        <w:t xml:space="preserve">   triangle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Math - Extra Credit</dc:title>
  <dcterms:created xsi:type="dcterms:W3CDTF">2021-10-11T00:19:11Z</dcterms:created>
  <dcterms:modified xsi:type="dcterms:W3CDTF">2021-10-11T00:19:11Z</dcterms:modified>
</cp:coreProperties>
</file>