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Period Unit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task one is expected to preform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computerized career information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decision or plan that can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computer network system where information is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environment of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Doing a job without pay to gain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find out more by reading and talking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Clash of ideas or values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Clash of ideas or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look at closely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Anything a person has or uses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prospect of the future for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up something to resolve a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course of action in which one  decides to take at the end of the decision 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choice between two or more possibilities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Period Unit 2 Vocab</dc:title>
  <dcterms:created xsi:type="dcterms:W3CDTF">2021-10-11T00:19:05Z</dcterms:created>
  <dcterms:modified xsi:type="dcterms:W3CDTF">2021-10-11T00:19:05Z</dcterms:modified>
</cp:coreProperties>
</file>