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6th grade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</w:tbl>
    <w:p>
      <w:pPr>
        <w:pStyle w:val="WordBankLarge"/>
      </w:pPr>
      <w:r>
        <w:t xml:space="preserve">   Christopher    </w:t>
      </w:r>
      <w:r>
        <w:t xml:space="preserve">   Jayden    </w:t>
      </w:r>
      <w:r>
        <w:t xml:space="preserve">   Arnav    </w:t>
      </w:r>
      <w:r>
        <w:t xml:space="preserve">   Max    </w:t>
      </w:r>
      <w:r>
        <w:t xml:space="preserve">   Riley    </w:t>
      </w:r>
      <w:r>
        <w:t xml:space="preserve">   Madeline    </w:t>
      </w:r>
      <w:r>
        <w:t xml:space="preserve">   Garren    </w:t>
      </w:r>
      <w:r>
        <w:t xml:space="preserve">   Alex    </w:t>
      </w:r>
      <w:r>
        <w:t xml:space="preserve">   Mckenzie    </w:t>
      </w:r>
      <w:r>
        <w:t xml:space="preserve">   Paul    </w:t>
      </w:r>
      <w:r>
        <w:t xml:space="preserve">   Carl    </w:t>
      </w:r>
      <w:r>
        <w:t xml:space="preserve">   Ava    </w:t>
      </w:r>
      <w:r>
        <w:t xml:space="preserve">   Stevie    </w:t>
      </w:r>
      <w:r>
        <w:t xml:space="preserve">   Xavier    </w:t>
      </w:r>
      <w:r>
        <w:t xml:space="preserve">   Roman    </w:t>
      </w:r>
      <w:r>
        <w:t xml:space="preserve">   Haley    </w:t>
      </w:r>
      <w:r>
        <w:t xml:space="preserve">   Shayla    </w:t>
      </w:r>
      <w:r>
        <w:t xml:space="preserve">   Sophia    </w:t>
      </w:r>
      <w:r>
        <w:t xml:space="preserve">   Zinedin    </w:t>
      </w:r>
      <w:r>
        <w:t xml:space="preserve">   Mason    </w:t>
      </w:r>
      <w:r>
        <w:t xml:space="preserve">   Richard    </w:t>
      </w:r>
      <w:r>
        <w:t xml:space="preserve">   Teddy    </w:t>
      </w:r>
      <w:r>
        <w:t xml:space="preserve">   Zubin    </w:t>
      </w:r>
      <w:r>
        <w:t xml:space="preserve">   Nikasha    </w:t>
      </w:r>
      <w:r>
        <w:t xml:space="preserve">   Mateo    </w:t>
      </w:r>
      <w:r>
        <w:t xml:space="preserve">   Maddie    </w:t>
      </w:r>
      <w:r>
        <w:t xml:space="preserve">   Evan    </w:t>
      </w:r>
      <w:r>
        <w:t xml:space="preserve">   Mihira    </w:t>
      </w:r>
      <w:r>
        <w:t xml:space="preserve">   Aditya    </w:t>
      </w:r>
      <w:r>
        <w:t xml:space="preserve">   Hunter F    </w:t>
      </w:r>
      <w:r>
        <w:t xml:space="preserve">   Breanna    </w:t>
      </w:r>
      <w:r>
        <w:t xml:space="preserve">   Thomas    </w:t>
      </w:r>
      <w:r>
        <w:t xml:space="preserve">   Audrey    </w:t>
      </w:r>
      <w:r>
        <w:t xml:space="preserve">   Mark    </w:t>
      </w:r>
      <w:r>
        <w:t xml:space="preserve">   Julia    </w:t>
      </w:r>
      <w:r>
        <w:t xml:space="preserve">   Alexa    </w:t>
      </w:r>
      <w:r>
        <w:t xml:space="preserve">   Alyssa    </w:t>
      </w:r>
      <w:r>
        <w:t xml:space="preserve">   Alex B    </w:t>
      </w:r>
      <w:r>
        <w:t xml:space="preserve">   Zaid    </w:t>
      </w:r>
      <w:r>
        <w:t xml:space="preserve">   Ashlyn    </w:t>
      </w:r>
      <w:r>
        <w:t xml:space="preserve">   Shriya    </w:t>
      </w:r>
      <w:r>
        <w:t xml:space="preserve">   Chase    </w:t>
      </w:r>
      <w:r>
        <w:t xml:space="preserve">   Taran    </w:t>
      </w:r>
      <w:r>
        <w:t xml:space="preserve">   Brody    </w:t>
      </w:r>
      <w:r>
        <w:t xml:space="preserve">   Svar    </w:t>
      </w:r>
      <w:r>
        <w:t xml:space="preserve">   Whitney    </w:t>
      </w:r>
      <w:r>
        <w:t xml:space="preserve">   Kenji    </w:t>
      </w:r>
      <w:r>
        <w:t xml:space="preserve">   Clarice    </w:t>
      </w:r>
      <w:r>
        <w:t xml:space="preserve">   Brian    </w:t>
      </w:r>
      <w:r>
        <w:t xml:space="preserve">   Jennifer    </w:t>
      </w:r>
      <w:r>
        <w:t xml:space="preserve">   Kai    </w:t>
      </w:r>
      <w:r>
        <w:t xml:space="preserve">   Lucas    </w:t>
      </w:r>
      <w:r>
        <w:t xml:space="preserve">   Dylan    </w:t>
      </w:r>
      <w:r>
        <w:t xml:space="preserve">   Laurel    </w:t>
      </w:r>
      <w:r>
        <w:t xml:space="preserve">   Conner    </w:t>
      </w:r>
      <w:r>
        <w:t xml:space="preserve">   Josh S    </w:t>
      </w:r>
      <w:r>
        <w:t xml:space="preserve">   Rayna    </w:t>
      </w:r>
      <w:r>
        <w:t xml:space="preserve">   Aaron    </w:t>
      </w:r>
      <w:r>
        <w:t xml:space="preserve">   Madysen    </w:t>
      </w:r>
      <w:r>
        <w:t xml:space="preserve">   Jeghos    </w:t>
      </w:r>
      <w:r>
        <w:t xml:space="preserve">   Kassia    </w:t>
      </w:r>
      <w:r>
        <w:t xml:space="preserve">   Aidan    </w:t>
      </w:r>
      <w:r>
        <w:t xml:space="preserve">   Alexander    </w:t>
      </w:r>
      <w:r>
        <w:t xml:space="preserve">   kira    </w:t>
      </w:r>
      <w:r>
        <w:t xml:space="preserve">   rahil    </w:t>
      </w:r>
      <w:r>
        <w:t xml:space="preserve">   sophia    </w:t>
      </w:r>
      <w:r>
        <w:t xml:space="preserve">   paige    </w:t>
      </w:r>
      <w:r>
        <w:t xml:space="preserve">   carter    </w:t>
      </w:r>
      <w:r>
        <w:t xml:space="preserve">   arhan    </w:t>
      </w:r>
      <w:r>
        <w:t xml:space="preserve">   braydon    </w:t>
      </w:r>
      <w:r>
        <w:t xml:space="preserve">   shayan    </w:t>
      </w:r>
      <w:r>
        <w:t xml:space="preserve">   necolai    </w:t>
      </w:r>
      <w:r>
        <w:t xml:space="preserve">   alessandra    </w:t>
      </w:r>
      <w:r>
        <w:t xml:space="preserve">   daniel    </w:t>
      </w:r>
      <w:r>
        <w:t xml:space="preserve">   joshc    </w:t>
      </w:r>
      <w:r>
        <w:t xml:space="preserve">   claire    </w:t>
      </w:r>
      <w:r>
        <w:t xml:space="preserve">   jaelle    </w:t>
      </w:r>
      <w:r>
        <w:t xml:space="preserve">   alec    </w:t>
      </w:r>
      <w:r>
        <w:t xml:space="preserve">   ananya    </w:t>
      </w:r>
      <w:r>
        <w:t xml:space="preserve">   andre    </w:t>
      </w:r>
      <w:r>
        <w:t xml:space="preserve">   ani    </w:t>
      </w:r>
      <w:r>
        <w:t xml:space="preserve">   david    </w:t>
      </w:r>
      <w:r>
        <w:t xml:space="preserve">   ilsa    </w:t>
      </w:r>
      <w:r>
        <w:t xml:space="preserve">   james    </w:t>
      </w:r>
      <w:r>
        <w:t xml:space="preserve">   logan    </w:t>
      </w:r>
      <w:r>
        <w:t xml:space="preserve">   naomi    </w:t>
      </w:r>
      <w:r>
        <w:t xml:space="preserve">   nathan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6th grade</dc:title>
  <dcterms:created xsi:type="dcterms:W3CDTF">2021-10-11T00:17:00Z</dcterms:created>
  <dcterms:modified xsi:type="dcterms:W3CDTF">2021-10-11T00:17:00Z</dcterms:modified>
</cp:coreProperties>
</file>