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6th grade math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integer    </w:t>
      </w:r>
      <w:r>
        <w:t xml:space="preserve">   zeropair    </w:t>
      </w:r>
      <w:r>
        <w:t xml:space="preserve">   coordinate    </w:t>
      </w:r>
      <w:r>
        <w:t xml:space="preserve">   graph    </w:t>
      </w:r>
      <w:r>
        <w:t xml:space="preserve">   horizontal    </w:t>
      </w:r>
      <w:r>
        <w:t xml:space="preserve">   vertical    </w:t>
      </w:r>
      <w:r>
        <w:t xml:space="preserve">   parallel    </w:t>
      </w:r>
      <w:r>
        <w:t xml:space="preserve">   proportion    </w:t>
      </w:r>
      <w:r>
        <w:t xml:space="preserve">   rate    </w:t>
      </w:r>
      <w:r>
        <w:t xml:space="preserve">   ratio    </w:t>
      </w:r>
      <w:r>
        <w:t xml:space="preserve">   dimension    </w:t>
      </w:r>
      <w:r>
        <w:t xml:space="preserve">   square    </w:t>
      </w:r>
      <w:r>
        <w:t xml:space="preserve">   triangle    </w:t>
      </w:r>
      <w:r>
        <w:t xml:space="preserve">   rectangle    </w:t>
      </w:r>
      <w:r>
        <w:t xml:space="preserve">   trapezoid    </w:t>
      </w:r>
      <w:r>
        <w:t xml:space="preserve">   rhombus    </w:t>
      </w:r>
      <w:r>
        <w:t xml:space="preserve">   multiple    </w:t>
      </w:r>
      <w:r>
        <w:t xml:space="preserve">   factor    </w:t>
      </w:r>
      <w:r>
        <w:t xml:space="preserve">   decimal    </w:t>
      </w:r>
      <w:r>
        <w:t xml:space="preserve">   fraction    </w:t>
      </w:r>
      <w:r>
        <w:t xml:space="preserve">   multiply    </w:t>
      </w:r>
      <w:r>
        <w:t xml:space="preserve">   divide    </w:t>
      </w:r>
      <w:r>
        <w:t xml:space="preserve">   base    </w:t>
      </w:r>
      <w:r>
        <w:t xml:space="preserve">   exponent    </w:t>
      </w:r>
      <w:r>
        <w:t xml:space="preserve">   variable    </w:t>
      </w:r>
      <w:r>
        <w:t xml:space="preserve">   statistical    </w:t>
      </w:r>
      <w:r>
        <w:t xml:space="preserve">   multiplicative    </w:t>
      </w:r>
      <w:r>
        <w:t xml:space="preserve">   range    </w:t>
      </w:r>
      <w:r>
        <w:t xml:space="preserve">   mode    </w:t>
      </w:r>
      <w:r>
        <w:t xml:space="preserve">   median    </w:t>
      </w:r>
      <w:r>
        <w:t xml:space="preserve">   mean    </w:t>
      </w:r>
      <w:r>
        <w:t xml:space="preserve">   dividend    </w:t>
      </w:r>
      <w:r>
        <w:t xml:space="preserve">   divisor    </w:t>
      </w:r>
      <w:r>
        <w:t xml:space="preserve">   algebra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math</dc:title>
  <dcterms:created xsi:type="dcterms:W3CDTF">2021-10-11T00:17:41Z</dcterms:created>
  <dcterms:modified xsi:type="dcterms:W3CDTF">2021-10-11T00:17:41Z</dcterms:modified>
</cp:coreProperties>
</file>