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701 Valentine's Day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MRS. ASHE    </w:t>
      </w:r>
      <w:r>
        <w:t xml:space="preserve">   DAMIAN    </w:t>
      </w:r>
      <w:r>
        <w:t xml:space="preserve">   MAKAYLA    </w:t>
      </w:r>
      <w:r>
        <w:t xml:space="preserve">   JAKE    </w:t>
      </w:r>
      <w:r>
        <w:t xml:space="preserve">   SHEILA    </w:t>
      </w:r>
      <w:r>
        <w:t xml:space="preserve">   NATHANIEL    </w:t>
      </w:r>
      <w:r>
        <w:t xml:space="preserve">   LOGAN    </w:t>
      </w:r>
      <w:r>
        <w:t xml:space="preserve">   KARTER    </w:t>
      </w:r>
      <w:r>
        <w:t xml:space="preserve">   GRACE    </w:t>
      </w:r>
      <w:r>
        <w:t xml:space="preserve">   MADISON    </w:t>
      </w:r>
      <w:r>
        <w:t xml:space="preserve">   BRANDON    </w:t>
      </w:r>
      <w:r>
        <w:t xml:space="preserve">   NATHAN    </w:t>
      </w:r>
      <w:r>
        <w:t xml:space="preserve">   MATTHEW    </w:t>
      </w:r>
      <w:r>
        <w:t xml:space="preserve">   SEBASTIAN    </w:t>
      </w:r>
      <w:r>
        <w:t xml:space="preserve">   GAVIN N.    </w:t>
      </w:r>
      <w:r>
        <w:t xml:space="preserve">   LAUREN    </w:t>
      </w:r>
      <w:r>
        <w:t xml:space="preserve">   TAYLOR    </w:t>
      </w:r>
      <w:r>
        <w:t xml:space="preserve">   CIARA    </w:t>
      </w:r>
      <w:r>
        <w:t xml:space="preserve">   ANGIE    </w:t>
      </w:r>
      <w:r>
        <w:t xml:space="preserve">   JAMES    </w:t>
      </w:r>
      <w:r>
        <w:t xml:space="preserve">   EVAN    </w:t>
      </w:r>
      <w:r>
        <w:t xml:space="preserve">   RAYMOND    </w:t>
      </w:r>
      <w:r>
        <w:t xml:space="preserve">   MELANNY    </w:t>
      </w:r>
      <w:r>
        <w:t xml:space="preserve">   ABBEY    </w:t>
      </w:r>
      <w:r>
        <w:t xml:space="preserve">   TREVOR    </w:t>
      </w:r>
      <w:r>
        <w:t xml:space="preserve">   RIHANNA    </w:t>
      </w:r>
      <w:r>
        <w:t xml:space="preserve">   EOIN    </w:t>
      </w:r>
      <w:r>
        <w:t xml:space="preserve">   TRENT    </w:t>
      </w:r>
      <w:r>
        <w:t xml:space="preserve">   JACK    </w:t>
      </w:r>
      <w:r>
        <w:t xml:space="preserve">   ALEX    </w:t>
      </w:r>
      <w:r>
        <w:t xml:space="preserve">   LILLY    </w:t>
      </w:r>
      <w:r>
        <w:t xml:space="preserve">   JOSHUA    </w:t>
      </w:r>
      <w:r>
        <w:t xml:space="preserve">   BIJOU    </w:t>
      </w:r>
      <w:r>
        <w:t xml:space="preserve">   GAVIN L.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 Valentine's Day List</dc:title>
  <dcterms:created xsi:type="dcterms:W3CDTF">2021-10-11T00:18:27Z</dcterms:created>
  <dcterms:modified xsi:type="dcterms:W3CDTF">2021-10-11T00:18:27Z</dcterms:modified>
</cp:coreProperties>
</file>