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70's, 80's, 90's, 00's TV Shows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Family Matters    </w:t>
      </w:r>
      <w:r>
        <w:t xml:space="preserve">   Dukes of Hazzard    </w:t>
      </w:r>
      <w:r>
        <w:t xml:space="preserve">   The Waltons    </w:t>
      </w:r>
      <w:r>
        <w:t xml:space="preserve">   Welcome Back Kotter    </w:t>
      </w:r>
      <w:r>
        <w:t xml:space="preserve">   Starsky and Hutch    </w:t>
      </w:r>
      <w:r>
        <w:t xml:space="preserve">   Sex and the City    </w:t>
      </w:r>
      <w:r>
        <w:t xml:space="preserve">   Dawsons Creek    </w:t>
      </w:r>
      <w:r>
        <w:t xml:space="preserve">   Law and Order    </w:t>
      </w:r>
      <w:r>
        <w:t xml:space="preserve">   Home Improvement    </w:t>
      </w:r>
      <w:r>
        <w:t xml:space="preserve">   Fantasy Island    </w:t>
      </w:r>
      <w:r>
        <w:t xml:space="preserve">   Facts of Life    </w:t>
      </w:r>
      <w:r>
        <w:t xml:space="preserve">   Knight Rider    </w:t>
      </w:r>
      <w:r>
        <w:t xml:space="preserve">   Laverne and Shirley    </w:t>
      </w:r>
      <w:r>
        <w:t xml:space="preserve">   Charlies Angels    </w:t>
      </w:r>
      <w:r>
        <w:t xml:space="preserve">   Mork and Mindy    </w:t>
      </w:r>
      <w:r>
        <w:t xml:space="preserve">   Happy Days    </w:t>
      </w:r>
      <w:r>
        <w:t xml:space="preserve">   Brady Bunch    </w:t>
      </w:r>
      <w:r>
        <w:t xml:space="preserve">   Full House    </w:t>
      </w:r>
      <w:r>
        <w:t xml:space="preserve">   Love Boat    </w:t>
      </w:r>
      <w:r>
        <w:t xml:space="preserve">   The Sopranos    </w:t>
      </w:r>
      <w:r>
        <w:t xml:space="preserve">   Survivor    </w:t>
      </w:r>
      <w:r>
        <w:t xml:space="preserve">   Seinfeld    </w:t>
      </w:r>
      <w:r>
        <w:t xml:space="preserve">   Frasier    </w:t>
      </w:r>
      <w:r>
        <w:t xml:space="preserve">   Malcolm    </w:t>
      </w:r>
      <w:r>
        <w:t xml:space="preserve">   CSI    </w:t>
      </w:r>
      <w:r>
        <w:t xml:space="preserve">   House    </w:t>
      </w:r>
      <w:r>
        <w:t xml:space="preserve">   Cops    </w:t>
      </w:r>
      <w:r>
        <w:t xml:space="preserve">   Friends    </w:t>
      </w:r>
      <w:r>
        <w:t xml:space="preserve">   Cheers    </w:t>
      </w:r>
      <w:r>
        <w:t xml:space="preserve">   Dallas    </w:t>
      </w:r>
      <w:r>
        <w:t xml:space="preserve">   Chips    </w:t>
      </w:r>
      <w:r>
        <w:t xml:space="preserve">   Taxi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70's, 80's, 90's, 00's TV Shows</dc:title>
  <dcterms:created xsi:type="dcterms:W3CDTF">2021-10-11T00:18:39Z</dcterms:created>
  <dcterms:modified xsi:type="dcterms:W3CDTF">2021-10-11T00:18:39Z</dcterms:modified>
</cp:coreProperties>
</file>