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70s 80s &amp; 90s BANDS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earth wind and fire    </w:t>
      </w:r>
      <w:r>
        <w:t xml:space="preserve">   fleetwood mac    </w:t>
      </w:r>
      <w:r>
        <w:t xml:space="preserve">   the eagles    </w:t>
      </w:r>
      <w:r>
        <w:t xml:space="preserve">   alice in chains    </w:t>
      </w:r>
      <w:r>
        <w:t xml:space="preserve">   soundgarden    </w:t>
      </w:r>
      <w:r>
        <w:t xml:space="preserve">   anthrax    </w:t>
      </w:r>
      <w:r>
        <w:t xml:space="preserve">   air supply    </w:t>
      </w:r>
      <w:r>
        <w:t xml:space="preserve">   slayer    </w:t>
      </w:r>
      <w:r>
        <w:t xml:space="preserve">   quiet riot    </w:t>
      </w:r>
      <w:r>
        <w:t xml:space="preserve">   survivor    </w:t>
      </w:r>
      <w:r>
        <w:t xml:space="preserve">   radiohead    </w:t>
      </w:r>
      <w:r>
        <w:t xml:space="preserve">   b52s    </w:t>
      </w:r>
      <w:r>
        <w:t xml:space="preserve">   white snake    </w:t>
      </w:r>
      <w:r>
        <w:t xml:space="preserve">   def leppard    </w:t>
      </w:r>
      <w:r>
        <w:t xml:space="preserve">   cheap trick    </w:t>
      </w:r>
      <w:r>
        <w:t xml:space="preserve">   twisted sister    </w:t>
      </w:r>
      <w:r>
        <w:t xml:space="preserve">   men at work    </w:t>
      </w:r>
      <w:r>
        <w:t xml:space="preserve">   great white    </w:t>
      </w:r>
      <w:r>
        <w:t xml:space="preserve">   starship    </w:t>
      </w:r>
      <w:r>
        <w:t xml:space="preserve">   genesis    </w:t>
      </w:r>
      <w:r>
        <w:t xml:space="preserve">   motorhead    </w:t>
      </w:r>
      <w:r>
        <w:t xml:space="preserve">   foreigner    </w:t>
      </w:r>
      <w:r>
        <w:t xml:space="preserve">   megadeath    </w:t>
      </w:r>
      <w:r>
        <w:t xml:space="preserve">   inxs    </w:t>
      </w:r>
      <w:r>
        <w:t xml:space="preserve">   kiss    </w:t>
      </w:r>
      <w:r>
        <w:t xml:space="preserve">   nirvana    </w:t>
      </w:r>
      <w:r>
        <w:t xml:space="preserve">   aerosmith    </w:t>
      </w:r>
      <w:r>
        <w:t xml:space="preserve">   poison    </w:t>
      </w:r>
      <w:r>
        <w:t xml:space="preserve">   iron maiden    </w:t>
      </w:r>
      <w:r>
        <w:t xml:space="preserve">   the police    </w:t>
      </w:r>
      <w:r>
        <w:t xml:space="preserve">   tears for fears    </w:t>
      </w:r>
      <w:r>
        <w:t xml:space="preserve">   journey    </w:t>
      </w:r>
      <w:r>
        <w:t xml:space="preserve">   van halen    </w:t>
      </w:r>
      <w:r>
        <w:t xml:space="preserve">   acdc    </w:t>
      </w:r>
      <w:r>
        <w:t xml:space="preserve">   pink floyd    </w:t>
      </w:r>
      <w:r>
        <w:t xml:space="preserve">   duran duran    </w:t>
      </w:r>
      <w:r>
        <w:t xml:space="preserve">   metallica    </w:t>
      </w:r>
      <w:r>
        <w:t xml:space="preserve">   bon jovi    </w:t>
      </w:r>
      <w:r>
        <w:t xml:space="preserve">   3 doors down    </w:t>
      </w:r>
      <w:r>
        <w:t xml:space="preserve">   u2    </w:t>
      </w:r>
      <w:r>
        <w:t xml:space="preserve">   queen    </w:t>
      </w:r>
      <w:r>
        <w:t xml:space="preserve">   eric clapton    </w:t>
      </w:r>
      <w:r>
        <w:t xml:space="preserve">   guns n roses    </w:t>
      </w:r>
      <w:r>
        <w:t xml:space="preserve">   led zeppelin    </w:t>
      </w:r>
      <w:r>
        <w:t xml:space="preserve">   lynyrd skynyrd    </w:t>
      </w:r>
      <w:r>
        <w:t xml:space="preserve">   godsmack    </w:t>
      </w:r>
      <w:r>
        <w:t xml:space="preserve">   black sabath    </w:t>
      </w:r>
      <w:r>
        <w:t xml:space="preserve">   paramore    </w:t>
      </w:r>
      <w:r>
        <w:t xml:space="preserve">   zz top    </w:t>
      </w:r>
      <w:r>
        <w:t xml:space="preserve">   Ozzy Osbourne    </w:t>
      </w:r>
      <w:r>
        <w:t xml:space="preserve">   evanescense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70s 80s &amp; 90s BANDS</dc:title>
  <dcterms:created xsi:type="dcterms:W3CDTF">2021-10-11T00:19:04Z</dcterms:created>
  <dcterms:modified xsi:type="dcterms:W3CDTF">2021-10-11T00:19:04Z</dcterms:modified>
</cp:coreProperties>
</file>