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70th Anniversary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Aaron    </w:t>
      </w:r>
      <w:r>
        <w:t xml:space="preserve">   Adam B    </w:t>
      </w:r>
      <w:r>
        <w:t xml:space="preserve">   Adam G    </w:t>
      </w:r>
      <w:r>
        <w:t xml:space="preserve">   Adele    </w:t>
      </w:r>
      <w:r>
        <w:t xml:space="preserve">   Ashlyn    </w:t>
      </w:r>
      <w:r>
        <w:t xml:space="preserve">   Austin    </w:t>
      </w:r>
      <w:r>
        <w:t xml:space="preserve">   Blake    </w:t>
      </w:r>
      <w:r>
        <w:t xml:space="preserve">   Blythe    </w:t>
      </w:r>
      <w:r>
        <w:t xml:space="preserve">   Brad    </w:t>
      </w:r>
      <w:r>
        <w:t xml:space="preserve">   Camden    </w:t>
      </w:r>
      <w:r>
        <w:t xml:space="preserve">   Casey    </w:t>
      </w:r>
      <w:r>
        <w:t xml:space="preserve">   Cayley    </w:t>
      </w:r>
      <w:r>
        <w:t xml:space="preserve">   Chad    </w:t>
      </w:r>
      <w:r>
        <w:t xml:space="preserve">   Chloe    </w:t>
      </w:r>
      <w:r>
        <w:t xml:space="preserve">   Colin    </w:t>
      </w:r>
      <w:r>
        <w:t xml:space="preserve">   Connie    </w:t>
      </w:r>
      <w:r>
        <w:t xml:space="preserve">   Craig    </w:t>
      </w:r>
      <w:r>
        <w:t xml:space="preserve">   David    </w:t>
      </w:r>
      <w:r>
        <w:t xml:space="preserve">   Doug    </w:t>
      </w:r>
      <w:r>
        <w:t xml:space="preserve">   Edward    </w:t>
      </w:r>
      <w:r>
        <w:t xml:space="preserve">   Elizabeth    </w:t>
      </w:r>
      <w:r>
        <w:t xml:space="preserve">   Felix    </w:t>
      </w:r>
      <w:r>
        <w:t xml:space="preserve">   Frank    </w:t>
      </w:r>
      <w:r>
        <w:t xml:space="preserve">   Frederick    </w:t>
      </w:r>
      <w:r>
        <w:t xml:space="preserve">   Gabriella    </w:t>
      </w:r>
      <w:r>
        <w:t xml:space="preserve">   Gloria    </w:t>
      </w:r>
      <w:r>
        <w:t xml:space="preserve">   Grandma    </w:t>
      </w:r>
      <w:r>
        <w:t xml:space="preserve">   Grandpa    </w:t>
      </w:r>
      <w:r>
        <w:t xml:space="preserve">   Harold    </w:t>
      </w:r>
      <w:r>
        <w:t xml:space="preserve">   Helena    </w:t>
      </w:r>
      <w:r>
        <w:t xml:space="preserve">   Hito    </w:t>
      </w:r>
      <w:r>
        <w:t xml:space="preserve">   Irene    </w:t>
      </w:r>
      <w:r>
        <w:t xml:space="preserve">   Janet    </w:t>
      </w:r>
      <w:r>
        <w:t xml:space="preserve">   Jason    </w:t>
      </w:r>
      <w:r>
        <w:t xml:space="preserve">   Kaori    </w:t>
      </w:r>
      <w:r>
        <w:t xml:space="preserve">   Kimberly    </w:t>
      </w:r>
      <w:r>
        <w:t xml:space="preserve">   Kinsley    </w:t>
      </w:r>
      <w:r>
        <w:t xml:space="preserve">   Kipp    </w:t>
      </w:r>
      <w:r>
        <w:t xml:space="preserve">   Kressa    </w:t>
      </w:r>
      <w:r>
        <w:t xml:space="preserve">   Kristy    </w:t>
      </w:r>
      <w:r>
        <w:t xml:space="preserve">   Kurt    </w:t>
      </w:r>
      <w:r>
        <w:t xml:space="preserve">   Lucas    </w:t>
      </w:r>
      <w:r>
        <w:t xml:space="preserve">   Lundy    </w:t>
      </w:r>
      <w:r>
        <w:t xml:space="preserve">   Mary    </w:t>
      </w:r>
      <w:r>
        <w:t xml:space="preserve">   Michael    </w:t>
      </w:r>
      <w:r>
        <w:t xml:space="preserve">   Michaela    </w:t>
      </w:r>
      <w:r>
        <w:t xml:space="preserve">   Michelle    </w:t>
      </w:r>
      <w:r>
        <w:t xml:space="preserve">   Miranda    </w:t>
      </w:r>
      <w:r>
        <w:t xml:space="preserve">   Monica    </w:t>
      </w:r>
      <w:r>
        <w:t xml:space="preserve">   Nick    </w:t>
      </w:r>
      <w:r>
        <w:t xml:space="preserve">   Patricia    </w:t>
      </w:r>
      <w:r>
        <w:t xml:space="preserve">   Patrick    </w:t>
      </w:r>
      <w:r>
        <w:t xml:space="preserve">   Peggy    </w:t>
      </w:r>
      <w:r>
        <w:t xml:space="preserve">   Rae    </w:t>
      </w:r>
      <w:r>
        <w:t xml:space="preserve">   Ralph    </w:t>
      </w:r>
      <w:r>
        <w:t xml:space="preserve">   Rhonda    </w:t>
      </w:r>
      <w:r>
        <w:t xml:space="preserve">   Robert    </w:t>
      </w:r>
      <w:r>
        <w:t xml:space="preserve">   Roger    </w:t>
      </w:r>
      <w:r>
        <w:t xml:space="preserve">   Sadie    </w:t>
      </w:r>
      <w:r>
        <w:t xml:space="preserve">   Shawn    </w:t>
      </w:r>
      <w:r>
        <w:t xml:space="preserve">   Sr Isabelle    </w:t>
      </w:r>
      <w:r>
        <w:t xml:space="preserve">   Stephanie    </w:t>
      </w:r>
      <w:r>
        <w:t xml:space="preserve">   Theresa    </w:t>
      </w:r>
      <w:r>
        <w:t xml:space="preserve">   Thomas    </w:t>
      </w:r>
      <w:r>
        <w:t xml:space="preserve">   Uli    </w:t>
      </w:r>
      <w:r>
        <w:t xml:space="preserve">   Vela    </w:t>
      </w:r>
      <w:r>
        <w:t xml:space="preserve">   William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70th Anniversary Fun</dc:title>
  <dcterms:created xsi:type="dcterms:W3CDTF">2021-10-11T00:18:45Z</dcterms:created>
  <dcterms:modified xsi:type="dcterms:W3CDTF">2021-10-11T00:18:45Z</dcterms:modified>
</cp:coreProperties>
</file>