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7.1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invested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artisans in each trade united; part of labor reform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young women from nearby farms that were hired by mill companies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severe food shortage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device that sent electrical signals along a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who invests in a business in order to make a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wanted to preserve the country for native-born, white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policy or an attitude that denies equal rights to certain groups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movement of the population from rural areas to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some nativists protested that newcomers ____ jobs from native-born Americans because they worked for lower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union workers refuse to do their jobs until managers agree to address thier concerns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difference between the cost of a good and its selling price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skilled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machine that could spin several threads at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amount of goods available to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identical parts that would save time and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gave up cargo ships for speed; also known as the Rainbow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many meetings and rituals of the party were kept secret (no hyphen)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a long, slow process that completely changed the way goods were produced and where many people worked and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steam-powered engine to pull rail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borrowed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readiness of the people to purchase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brought workers and machinery together in one place to produce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limited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not always safe or reliable and caused some problems early 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7.1 Crossword Puzzle</dc:title>
  <dcterms:created xsi:type="dcterms:W3CDTF">2021-10-11T00:18:34Z</dcterms:created>
  <dcterms:modified xsi:type="dcterms:W3CDTF">2021-10-11T00:18:34Z</dcterms:modified>
</cp:coreProperties>
</file>