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7.3 Vocab: The Medieval Church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Banishment from the Roman Catholic Church as a penalty for refusing to obey the church laws.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medical monk who travels from place to place to help the poor and sick.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Money given to the church by individual people. 10% of ones income.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Claims of the medieval pope that he had authority over all secular rules.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Having to do with worldly, not religious(nonreligious) matters.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Rules that regulate life in a monastery drawn up by a monk named Benedict in 530 A.D.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Excommunication of an entire town, religion, and kingdom.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Abandoned a wealthy life to travel and minister to the poor and sick and teach the bible.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Church laws.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sacred rites of the church, such as baptism and communion. Only priests could administer these..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priest who is in charge of the local churches that the peasants attend. He administered the sacraments-baptism, funeral rites, and visit the sick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7.3 Vocab: The Medieval Church </dc:title>
  <dcterms:created xsi:type="dcterms:W3CDTF">2021-10-11T00:18:17Z</dcterms:created>
  <dcterms:modified xsi:type="dcterms:W3CDTF">2021-10-11T00:18:17Z</dcterms:modified>
</cp:coreProperties>
</file>