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79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father in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butterfly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surfboard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cool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sailboat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 Vocab </dc:title>
  <dcterms:created xsi:type="dcterms:W3CDTF">2021-10-11T00:19:14Z</dcterms:created>
  <dcterms:modified xsi:type="dcterms:W3CDTF">2021-10-11T00:19:14Z</dcterms:modified>
</cp:coreProperties>
</file>