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7A English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Airlie    </w:t>
      </w:r>
      <w:r>
        <w:t xml:space="preserve">   Cooper    </w:t>
      </w:r>
      <w:r>
        <w:t xml:space="preserve">   Delta    </w:t>
      </w:r>
      <w:r>
        <w:t xml:space="preserve">   English    </w:t>
      </w:r>
      <w:r>
        <w:t xml:space="preserve">   Essay    </w:t>
      </w:r>
      <w:r>
        <w:t xml:space="preserve">   Ezekiel    </w:t>
      </w:r>
      <w:r>
        <w:t xml:space="preserve">   Hailey    </w:t>
      </w:r>
      <w:r>
        <w:t xml:space="preserve">   Hannah R    </w:t>
      </w:r>
      <w:r>
        <w:t xml:space="preserve">   Hannah Z    </w:t>
      </w:r>
      <w:r>
        <w:t xml:space="preserve">   Harrison    </w:t>
      </w:r>
      <w:r>
        <w:t xml:space="preserve">   Jasmine    </w:t>
      </w:r>
      <w:r>
        <w:t xml:space="preserve">   Learning    </w:t>
      </w:r>
      <w:r>
        <w:t xml:space="preserve">   Lewis    </w:t>
      </w:r>
      <w:r>
        <w:t xml:space="preserve">   Lucy    </w:t>
      </w:r>
      <w:r>
        <w:t xml:space="preserve">   Macie    </w:t>
      </w:r>
      <w:r>
        <w:t xml:space="preserve">   Memories    </w:t>
      </w:r>
      <w:r>
        <w:t xml:space="preserve">   Memphis    </w:t>
      </w:r>
      <w:r>
        <w:t xml:space="preserve">   Miss Langman    </w:t>
      </w:r>
      <w:r>
        <w:t xml:space="preserve">   Mrs Shannon    </w:t>
      </w:r>
      <w:r>
        <w:t xml:space="preserve">   Nathaniel    </w:t>
      </w:r>
      <w:r>
        <w:t xml:space="preserve">   Reading    </w:t>
      </w:r>
      <w:r>
        <w:t xml:space="preserve">   Riley    </w:t>
      </w:r>
      <w:r>
        <w:t xml:space="preserve">   River of Life    </w:t>
      </w:r>
      <w:r>
        <w:t xml:space="preserve">   Satine    </w:t>
      </w:r>
      <w:r>
        <w:t xml:space="preserve">   Spelling    </w:t>
      </w:r>
      <w:r>
        <w:t xml:space="preserve">   Tylah    </w:t>
      </w:r>
      <w:r>
        <w:t xml:space="preserve">   Writing    </w:t>
      </w:r>
      <w:r>
        <w:t xml:space="preserve">   WSC    </w:t>
      </w:r>
      <w:r>
        <w:t xml:space="preserve">   Zachary A    </w:t>
      </w:r>
      <w:r>
        <w:t xml:space="preserve">   Zachary 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7A English</dc:title>
  <dcterms:created xsi:type="dcterms:W3CDTF">2021-10-11T00:20:12Z</dcterms:created>
  <dcterms:modified xsi:type="dcterms:W3CDTF">2021-10-11T00:20:12Z</dcterms:modified>
</cp:coreProperties>
</file>