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7A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¿Cuánto cuesta(n)?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¿Cómo me/te queda?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setecientos,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nuevo/a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los/las 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suéter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entrar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doscientos,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gorra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ese, 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quizás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falda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este/esta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estos/estas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trescientos,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tienda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¿En que puedo servirle?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los calcetines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la 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 abrigo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cuatrocientos,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llevar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la chaqueta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tener razón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buscar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tienda de 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blusa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Esos/esas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pantalones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precio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quinientos,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ochocientos,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 queda 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dependiente/la dependienta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sudadera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novecientos,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los 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iVamos!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las 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los pantalones cortos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perdón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seiscientos, -as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la camiseta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Vocab</dc:title>
  <dcterms:created xsi:type="dcterms:W3CDTF">2021-10-11T00:18:50Z</dcterms:created>
  <dcterms:modified xsi:type="dcterms:W3CDTF">2021-10-11T00:18:50Z</dcterms:modified>
</cp:coreProperties>
</file>