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7A Vocabulario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t-shirt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buy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scarf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plaid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sweatshirt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vest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be in style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jeans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shopping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cap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shorts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sweater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wear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striped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skirt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clothing 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look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boots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sandals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blouse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salesperson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go shopping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pay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swimsuit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7A Vocabulario</dc:title>
  <dcterms:created xsi:type="dcterms:W3CDTF">2021-10-11T00:19:44Z</dcterms:created>
  <dcterms:modified xsi:type="dcterms:W3CDTF">2021-10-11T00:19:44Z</dcterms:modified>
</cp:coreProperties>
</file>