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7A vocan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can i help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nine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four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look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salesperson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Let's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three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How much does(do)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eight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six hundred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clothing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seven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correct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five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does it (do they) fit me (you)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blusa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thousand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vocan</dc:title>
  <dcterms:created xsi:type="dcterms:W3CDTF">2021-10-11T00:18:52Z</dcterms:created>
  <dcterms:modified xsi:type="dcterms:W3CDTF">2021-10-11T00:18:52Z</dcterms:modified>
</cp:coreProperties>
</file>