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 Continents And 5 Oceans</w:t>
      </w:r>
    </w:p>
    <w:p>
      <w:pPr>
        <w:pStyle w:val="Questions"/>
      </w:pPr>
      <w:r>
        <w:t xml:space="preserve">1. CITACRNTAA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NADINI ONEAC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NRTOH MAIAERC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ICRACT ENAOC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NETRUSOH ONEAC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TUSHO IAEMARC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ICFCIPA EOCNA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IAFRCA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ISAA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LITTCNAA OENAC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UEOREP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ARUTLIASA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Continents And 5 Oceans</dc:title>
  <dcterms:created xsi:type="dcterms:W3CDTF">2021-10-11T00:18:19Z</dcterms:created>
  <dcterms:modified xsi:type="dcterms:W3CDTF">2021-10-11T00:18:19Z</dcterms:modified>
</cp:coreProperties>
</file>