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ENR - Greek Roots Test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body, nature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astro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God, religion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star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cracy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watch, see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measure of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hemi, semi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heat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quer, quir, ques, quis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suffering, sickness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people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all, every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ology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self, same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psych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against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life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fire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member of type of government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scope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many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three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hydro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over, too much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pyro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study of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hyper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mon, mono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type of government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phobia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search, seek, ask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crat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ENR - Greek Roots Test </dc:title>
  <dcterms:created xsi:type="dcterms:W3CDTF">2021-10-11T00:18:17Z</dcterms:created>
  <dcterms:modified xsi:type="dcterms:W3CDTF">2021-10-11T00:18:17Z</dcterms:modified>
</cp:coreProperties>
</file>