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 HABITS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Renewal    </w:t>
      </w:r>
      <w:r>
        <w:t xml:space="preserve">   Public Victory    </w:t>
      </w:r>
      <w:r>
        <w:t xml:space="preserve">   Private Victory    </w:t>
      </w:r>
      <w:r>
        <w:t xml:space="preserve">   Pretend Listening    </w:t>
      </w:r>
      <w:r>
        <w:t xml:space="preserve">   Spacing Out    </w:t>
      </w:r>
      <w:r>
        <w:t xml:space="preserve">   Principles    </w:t>
      </w:r>
      <w:r>
        <w:t xml:space="preserve">   Paradigms    </w:t>
      </w:r>
      <w:r>
        <w:t xml:space="preserve">   Slacker    </w:t>
      </w:r>
      <w:r>
        <w:t xml:space="preserve">   Yes Man    </w:t>
      </w:r>
      <w:r>
        <w:t xml:space="preserve">   Prioritizer    </w:t>
      </w:r>
      <w:r>
        <w:t xml:space="preserve">   Procrastinate    </w:t>
      </w:r>
      <w:r>
        <w:t xml:space="preserve">   Judging    </w:t>
      </w:r>
      <w:r>
        <w:t xml:space="preserve">   Synergize    </w:t>
      </w:r>
      <w:r>
        <w:t xml:space="preserve">   Sharpen The Saw    </w:t>
      </w:r>
      <w:r>
        <w:t xml:space="preserve">   Reactive    </w:t>
      </w:r>
      <w:r>
        <w:t xml:space="preserve">   Put First Things First    </w:t>
      </w:r>
      <w:r>
        <w:t xml:space="preserve">   Begin With The End In Mind    </w:t>
      </w:r>
      <w:r>
        <w:t xml:space="preserve">   Proactive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HABITS</dc:title>
  <dcterms:created xsi:type="dcterms:W3CDTF">2021-10-11T00:19:10Z</dcterms:created>
  <dcterms:modified xsi:type="dcterms:W3CDTF">2021-10-11T00:19:10Z</dcterms:modified>
</cp:coreProperties>
</file>