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7 Habits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Begin with the end in mind  is about setting.....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Habit 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Sharpen the saw is about finding a......between fun and work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Being Proactive is thinking about what you can........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Habit 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opposite of Proactive?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Habit 2-Begin with the.....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Habit 6 is about working.......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Habit 3-Put......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Habit 5-Seek first to understand, then....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Habit 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execute Habit 5 correctly you need to......to all of the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Habit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Think win win makes it so.......can win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Putting first things first will help keep you.....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Habits Crossword</dc:title>
  <dcterms:created xsi:type="dcterms:W3CDTF">2021-10-11T00:18:32Z</dcterms:created>
  <dcterms:modified xsi:type="dcterms:W3CDTF">2021-10-11T00:18:32Z</dcterms:modified>
</cp:coreProperties>
</file>