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 LA Lesson 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wrangle    </w:t>
      </w:r>
      <w:r>
        <w:t xml:space="preserve">   vigil    </w:t>
      </w:r>
      <w:r>
        <w:t xml:space="preserve">   servile    </w:t>
      </w:r>
      <w:r>
        <w:t xml:space="preserve">   rubble    </w:t>
      </w:r>
      <w:r>
        <w:t xml:space="preserve">   revert    </w:t>
      </w:r>
      <w:r>
        <w:t xml:space="preserve">   preclude    </w:t>
      </w:r>
      <w:r>
        <w:t xml:space="preserve">   plaudits    </w:t>
      </w:r>
      <w:r>
        <w:t xml:space="preserve">   laggard    </w:t>
      </w:r>
      <w:r>
        <w:t xml:space="preserve">   jostle    </w:t>
      </w:r>
      <w:r>
        <w:t xml:space="preserve">   hover    </w:t>
      </w:r>
      <w:r>
        <w:t xml:space="preserve">   grope    </w:t>
      </w:r>
      <w:r>
        <w:t xml:space="preserve">   excerpt    </w:t>
      </w:r>
      <w:r>
        <w:t xml:space="preserve">   evolve    </w:t>
      </w:r>
      <w:r>
        <w:t xml:space="preserve">   discordant    </w:t>
      </w:r>
      <w:r>
        <w:t xml:space="preserve">   decree    </w:t>
      </w:r>
      <w:r>
        <w:t xml:space="preserve">   collaborative    </w:t>
      </w:r>
      <w:r>
        <w:t xml:space="preserve">   citadel    </w:t>
      </w:r>
      <w:r>
        <w:t xml:space="preserve">   churlish    </w:t>
      </w:r>
      <w:r>
        <w:t xml:space="preserve">   bonanza    </w:t>
      </w:r>
      <w:r>
        <w:t xml:space="preserve">   adage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LA Lesson 1 Word Search</dc:title>
  <dcterms:created xsi:type="dcterms:W3CDTF">2021-10-11T00:17:35Z</dcterms:created>
  <dcterms:modified xsi:type="dcterms:W3CDTF">2021-10-11T00:17:35Z</dcterms:modified>
</cp:coreProperties>
</file>