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 Technology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built bridges during the ********* challenge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type of bridge has cables between towers with cables anchored at each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bridge runs over a curve (or many) between pylons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bridge has cables that run from the roadway up to a tower that holds all the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engineer who designs and maintains roads, bridges, dams, and similar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may cans did our bridges need to hold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framework, typically consisting of rafters, posts, and struts, supporting a roof, bridge, or other structure.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Dominos are an example of a *****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game building machine we used in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type of bridge is known for its use of multiple triangles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last name of Rube G*******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chart used to manage project timelines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bridge is good for very short distances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Technology Crossword</dc:title>
  <dcterms:created xsi:type="dcterms:W3CDTF">2021-10-11T00:19:53Z</dcterms:created>
  <dcterms:modified xsi:type="dcterms:W3CDTF">2021-10-11T00:19:53Z</dcterms:modified>
</cp:coreProperties>
</file>