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 chapter 5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uniformitariansm    </w:t>
      </w:r>
      <w:r>
        <w:t xml:space="preserve">   radiometric dating    </w:t>
      </w:r>
      <w:r>
        <w:t xml:space="preserve">   half-life    </w:t>
      </w:r>
      <w:r>
        <w:t xml:space="preserve">   radioactive decay     </w:t>
      </w:r>
      <w:r>
        <w:t xml:space="preserve">   absolute age    </w:t>
      </w:r>
      <w:r>
        <w:t xml:space="preserve">   unconformities    </w:t>
      </w:r>
      <w:r>
        <w:t xml:space="preserve">   relative age    </w:t>
      </w:r>
      <w:r>
        <w:t xml:space="preserve">   principle of superposition    </w:t>
      </w:r>
      <w:r>
        <w:t xml:space="preserve">   index fossils    </w:t>
      </w:r>
      <w:r>
        <w:t xml:space="preserve">   mold    </w:t>
      </w:r>
      <w:r>
        <w:t xml:space="preserve">   cast    </w:t>
      </w:r>
      <w:r>
        <w:t xml:space="preserve">   carbon film    </w:t>
      </w:r>
      <w:r>
        <w:t xml:space="preserve">   Permineralized remains    </w:t>
      </w:r>
      <w:r>
        <w:t xml:space="preserve">   Fossils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chapter 5 vocabulary</dc:title>
  <dcterms:created xsi:type="dcterms:W3CDTF">2021-10-11T00:17:21Z</dcterms:created>
  <dcterms:modified xsi:type="dcterms:W3CDTF">2021-10-11T00:17:21Z</dcterms:modified>
</cp:coreProperties>
</file>