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 habits                         By Mischa &amp; Landon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Reactive    </w:t>
      </w:r>
      <w:r>
        <w:t xml:space="preserve">   Self Awareness    </w:t>
      </w:r>
      <w:r>
        <w:t xml:space="preserve">   Slacker    </w:t>
      </w:r>
      <w:r>
        <w:t xml:space="preserve">   Yes-man    </w:t>
      </w:r>
      <w:r>
        <w:t xml:space="preserve">   Prioritizers    </w:t>
      </w:r>
      <w:r>
        <w:t xml:space="preserve">   Procrastinate    </w:t>
      </w:r>
      <w:r>
        <w:t xml:space="preserve">   Baby steps    </w:t>
      </w:r>
      <w:r>
        <w:t xml:space="preserve">   Relationships    </w:t>
      </w:r>
      <w:r>
        <w:t xml:space="preserve">   Kindness    </w:t>
      </w:r>
      <w:r>
        <w:t xml:space="preserve">   Loyal    </w:t>
      </w:r>
      <w:r>
        <w:t xml:space="preserve">   Teamwork    </w:t>
      </w:r>
      <w:r>
        <w:t xml:space="preserve">   Renewal    </w:t>
      </w:r>
      <w:r>
        <w:t xml:space="preserve">   Can    </w:t>
      </w:r>
      <w:r>
        <w:t xml:space="preserve">   Paradigm    </w:t>
      </w:r>
      <w:r>
        <w:t xml:space="preserve">   Sean Covey    </w:t>
      </w:r>
      <w:r>
        <w:t xml:space="preserve">   Be proactive    </w:t>
      </w:r>
      <w:r>
        <w:t xml:space="preserve">   Begin with the end in mind    </w:t>
      </w:r>
      <w:r>
        <w:t xml:space="preserve">   Habit    </w:t>
      </w:r>
      <w:r>
        <w:t xml:space="preserve">   Principles    </w:t>
      </w:r>
      <w:r>
        <w:t xml:space="preserve">   Put first things first    </w:t>
      </w:r>
      <w:r>
        <w:t xml:space="preserve">   React    </w:t>
      </w:r>
      <w:r>
        <w:t xml:space="preserve">   Sharpen the saw    </w:t>
      </w:r>
      <w:r>
        <w:t xml:space="preserve">   Synergize    </w:t>
      </w:r>
      <w:r>
        <w:t xml:space="preserve">   Think Win-Win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habits                         By Mischa &amp; Landon</dc:title>
  <dcterms:created xsi:type="dcterms:W3CDTF">2021-10-11T00:19:01Z</dcterms:created>
  <dcterms:modified xsi:type="dcterms:W3CDTF">2021-10-11T00:19:01Z</dcterms:modified>
</cp:coreProperties>
</file>