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7am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Popular French pastry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Tuesdays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Ketchup is a type of...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Cured meat from a pig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Traditional British breakfast food made of smoked mackerel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only thing drunken between 6am - 3pm in the US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British stereotype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Mainly made by Kellogs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Friend Blended Potatoes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Common breakfast ingredient in Asia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Grilled Bread - eaten with butter, Nutella &amp; jam.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came first the chicken or the 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7am</dc:title>
  <dcterms:created xsi:type="dcterms:W3CDTF">2021-10-11T00:19:54Z</dcterms:created>
  <dcterms:modified xsi:type="dcterms:W3CDTF">2021-10-11T00:19:54Z</dcterms:modified>
</cp:coreProperties>
</file>